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3c2a" w14:textId="4db3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Когалинского аульного округа Шиелийского района Кызылординской области от 16 мая 2016 года № 60. Зарегистрировано Департаментом юстиции Кызылординской области 07 июня 2016 года № 5530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заключением Кызылординской областной ономастической комиссии от 12 декабря 2015 года №4 аким Когалинского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переулок "Бейбітшілік" в селе Ботабай Когалинского сельского округа Шиелийского района на улицу "Ахметов Музаппар".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вводиться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Когалинского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Насибеков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