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cacc" w14:textId="1eec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 июня 2015 года № 166 "Об изменении наименования государственного учреждения "Областное управление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11 февраля 2016 года № 35. Зарегистрировано Департаментом юстиции Мангистауской области от 17 марта 2016 года № 2983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акимата Мангистауской области от 1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изменении наименования государственного учреждения "Областное управление сельского хозяйства" (зарегистрировано в Реестре государственной регистрации нормативных правовых актов за № 2753, опубликовано 15 июля 2015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 о государственном учреждении "Управление сельского хозяйства Мангистауской области",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"15. Основными задачами государственного учреждения "Управление сельского хозяйства Мангистауской области" являются реализация государственной политики в области зернового рынка, защиты растений, карантина растений, семеноводства, племенного животноводства, развития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31), 32), 33), 34), 35), 36), 37), 38), 39), 40)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внесение изменения в положение о государственном учреждении "Управление сельского хозяйства Мангистауской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сельского хозяйства Мангистауской области" (Ерсайынұлы 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государственную регистрацию внесенных изменений в положение о государственном учреждении в органах юстиции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Ерсайынұлы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"11" февраль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2016 года № 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Внесенные изменения в положение о государственном учреждении "Управление сельского хозяйства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Основными задачами государственного учреждения "Управление сельского хозяйства Мангистауской области" являются реализация государственной политики в области зернового рынка, защиты растений, карантина растений, семеноводства, племенного животноводства, развития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31), 32), 33), 34), 35), 36), 37), 38), 39), 40) пункта 16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