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f516" w14:textId="b9ef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26 февраля 2016 года № 32/478. Зарегистрировано Департаментом юстиции Мангистауской области 29 марта 2016 года № 2995. Утратило силу решением Мангистауского областного маслихата от 23 февраля 2017 года № 7/97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областного маслихата от 23.02.2017 </w:t>
      </w:r>
      <w:r>
        <w:rPr>
          <w:rFonts w:ascii="Times New Roman"/>
          <w:b w:val="false"/>
          <w:i w:val="false"/>
          <w:color w:val="ff0000"/>
          <w:sz w:val="28"/>
        </w:rPr>
        <w:t>№ 7/97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32/478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(далее – Методика) разработана в соответствии с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аппарата Мангистауского областного маслихата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областного маслихата создается Комиссия по оценке, председателем и членами которого назначаются депутаты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секретарем областного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инспектор организационно-правового отдела аппарата областного маслихата. Секретарь Комиссии по оценке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 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инспектору организационно-правового отдела.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инспектор организационно-правового отдела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инспектор организационно-правового отдела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инспектора организационно-правового отдела,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главным инспектором организационно-правового отдела и уполномоченным по этике сведений о фактах нарушения служащим корпуса "Б" трудовой дисциплины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инспектором организационно-правового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инспектором организационно-правового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главным инспектором организационно-правового отдела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инспектору организационно-правового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инспектор организационно-правового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инспектором организационно-правового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Главный инспектор организационно-правового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инспектор организационно-правового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должностную инструкцию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допущении ошибки главным инспектором организационно-правового отдела при расчете результата оценки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инспектор организационно-правового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главный инспектор организационно-правового отдела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инспектора организационно-правового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4"/>
        <w:gridCol w:w="6859"/>
        <w:gridCol w:w="2127"/>
      </w:tblGrid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943"/>
        <w:gridCol w:w="1657"/>
        <w:gridCol w:w="1657"/>
        <w:gridCol w:w="1943"/>
        <w:gridCol w:w="1657"/>
        <w:gridCol w:w="1657"/>
        <w:gridCol w:w="988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2979"/>
        <w:gridCol w:w="4018"/>
        <w:gridCol w:w="1439"/>
        <w:gridCol w:w="1439"/>
        <w:gridCol w:w="92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планировать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мотивировать к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4895"/>
        <w:gridCol w:w="1776"/>
        <w:gridCol w:w="2552"/>
        <w:gridCol w:w="840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