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e1f6e" w14:textId="89e1f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Мангистауской области от 3 сентября 2012 года № 213 "Об утверждении Правил организации отбора инновационных проектов в области агропромышленного комплекса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09 марта 2016 года № 69. Зарегистрировано Департаментом юстиции Мангистауской области от 13 апреля 2016 года № 3003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8 июля 2005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регулировании развития агропромышленного комплекса и сельских территорий"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постановлением акимата Мангистауской области от 1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изменении наименования государственного учреждения "Областное управление сельского хозяйства" (зарегистрировано в Реестре государственной регистрации нормативных правовых актов за № 2753)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Мангистауской области от 3 сентября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организации отбора инновационных проектов в области агропромышленного комплекса Мангистауской области" (зарегистрировано в Реестре государственной регистрации нормативных правовых актов за № 2155, опубликовано в газете "Огни Мангистау" 29 сентября 2012 года)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отбора инновационных проектов в области агропромышленного комплекса Мангистауской области (далее - Правила),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"администратор бюджетной программы - государственное учреждение "Управление сельского хозяйства Мангистауской области", на которое в установленном законодательством Республики Казахстан возложены функции по администрированию бюджетной программы по разработке, распространению и внедрению инновационного опыта в агропромышленном комплексе Мангистауской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комиссия - постоянно действующий коллегиальный орган при местном исполнительном органе, образованный распоряжением акима области для принятия решений по одобрению/отклонению заявок. В состав комиссии включаются: заместитель акима области по вопросам сельского хозяйства, представители от управлений природных ресурсов и регулирования природопользования, индустриально-инновационного развития, экономики и бюджетного планирования области, а также представители палаты предпринимателей Мангистауской области и общественных организаций. Секретарь комиссии не входит в ее состав.";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"Государственное учреждение "Управление сельского хозяйства Мангистауской области", именуемое в дальнейшем Заказчик, в лице _____________, действующего на основании Положения ____________, с одной стороны, и _______________, именуемый дальнейшем Исполнитель, в лице директора _______________, действующего на основании Устава, с другой стороны, руководствуясь решением государственного учреждения "Управление сельского хозяйства Мангистауской области" от "___" _______ 20 __ г № ___, заключили настоящий Договор по внедрению и распространению инновационного проекта и пришли к соглашению о нижеследующем:".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сельского хозяйства Мангистауской области" (Ерсайынулы Б.) обеспечить официальное опубликование данного постановления в информационно - правовой системе "Әділет" и в средствах массовой информации, размещение на интернет-ресурсе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Амиржанова Р.М.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учреждения"Управление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хозяйства Мангистауской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Ерсайынулы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"09" март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