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f357" w14:textId="87cf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природных ресурсов и регулирования природопользования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24 марта 2016 года № 77. Зарегистрировано Департаментом юстиции Мангистауской области от 18 апреля 2016 года № 3014. Утратило силу постановлением акимата Мангистауской области от 27 октября 2020 года №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27.10.2020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природных ресурсов и регулирования природопользования Мангистауской области".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Мангистауской области" (Сагынбаев С.О.)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 – 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Чужегулова А.А.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природных ресурсов и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Сагынбаев С.О.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март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марта 2016 года № 77</w:t>
            </w:r>
          </w:p>
        </w:tc>
      </w:tr>
    </w:tbl>
    <w:bookmarkStart w:name="z1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природных ресурсов и регулирования природопользования Мангистауской области" 1. Общее положения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"Управление природных ресурсов и регулирования природопользования Мангистауской области" является государственным органом, осуществляющим руководство в сфере охраны окружающей среды и природопользования на территории Мангистауской области.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"Управление природных ресурсов и регулирования природопользования Мангистауской области" осуществляет свою деятельность в соответствии с 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природных ресурсов и регулирования природопользования Мангистауской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природных ресурсов и регулирования природопользования Мангистауской" вступает в гражданско-правовые отношения от собственного имени.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природных ресурсов и регулирования природопользования Мангистауской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"Управление природных ресурсов и регулирования природопользования Мангистауской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природных ресурсов и регулирования природопользования 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и другими актами, предусмотренными законодательством Республики Казахстан. 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"Управление природных ресурсов и регулирования природопользования Мангистауской области" утверждаются в соответствии с действующим законодательством.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Мангистауская область, 130000, город Актау, 23 микрорайон, дом 100.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"Маңғыстау облысының табиғи ресурстар және табиғат пайдалануды реттеу басқармасы" мемлекеттік мекемесі;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"Управление природных ресурсов и регулирования природопользования Мангистауской области".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государственного учреждения "Управление природных ресурсов и регулирования природопользования Мангистауской области" является акимат Мангистауской области.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природных ресурсов и регулирования природопользования Мангистауской области".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"Управление природных ресурсов и регулирования природопользования Мангистауской области" осуществляется из областного бюджета.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"Управление природных ресурсов и регулирования природопользования Мангистауской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природных ресурсов и регулирования природопользования Мангистауской области".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определяется государственным учреждением "Управление природных ресурсов и регулирования природопользования Мангистауской области" самостоятельно в соответствии с требованиями действующего законодательства Республика Казахстан.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 Управления природных ресурсов и регулирования природопользования Мангистауской области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Миссией государственного учреждения "Управление природных ресурсов и регулирования природопользование Мангистауской области" является охрана окружающей среды и регулирование природопользования в Мангистауской области.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Основными задачами государственного учреждения "Управление 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ресурсов и регулирования природопользования Мангистауской области" являются: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реализации государственной политики в области охраны окружающей среды;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выработке предложений по формированию государственной лесной политики и ее реализации;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реализации государственной политики в области особо охраняемых природных территорий;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реализации государственной политики в области использования и охраны водного фонда;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реализации государственной политики в области охраны, воспроизводства и использования животного мира.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"Управление природных ресурсов и регулирования природопользования Мангистауской области" в соответствии с возложенными на него задачами в установленном законодательством порядке осуществляет следующие функции;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заключает в пределах компетенции соглашения и меморандумы в области охраны окружающей среды;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проводит в пределах своей компетенции государственную экологическую экспертизу объектов хозяйственной деятельности;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выдает разрешения на эмиссии в окружающую среду, устанавливает в них лимиты на эмиссии в окружающую среду;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общественные слушания при проведении государственной экологической экспертизы;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по разработке документов в области охраны окружающей среды, передает на рассмотрение уполномоченного органа в области охраны окружающей среды инициативные проекты таких документов;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привлекает для проведения экспертных работ внешних экспертов (физических и юридических лиц), осуществляющих выполнение работ и оказание услуг в области охраны окружающей среды;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в пределах своей компетенции целевые показатели качества окружающей среды;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разработку программ по управлению отходами и обеспечивает их выполнение;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нормы образования и накопления коммунальных отходов;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экологических требований при обращении с коммунальными отходами;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информирование населения о состоянии природных объектов, находящихся на соответствующей территории;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регистрацию проведения общественной экологической 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экспертизы;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представляет уполномоченному органу в области охраны окружающей среды инвестиционные проекты в области охраны окружающей среды;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согласовывает планы природоохранных мероприятий в пределах компетенции;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проведение прикладных научно-исследовательских и опытно-конструкторских работ в области обращения с коммунальными отходами;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правила расчета норм образования и накопления коммунальных отходов;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согласовывает с уполномоченным органом в области охраны окружающей среды проекты по сокращению выбросов и поглощению парниковых газов;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фонда, находящегося в их функциональном ведении;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разрабатывает, утверждает и реализует выполнение ежегодных планов мероприятий по профилактике лесных пожаров и борьбе с ними на территории государственного лесного фонда;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оказывает содействие функционированию добровольных противопожарных формирований в соответствии с законодательством Республики Казахстан;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контроль за проведением крестьянскими и фермерскими хозяйствами и иными сельскохозяйственными организациями сжигания стерни, пожнивных и иных растительных остатков на сельскохозяйственных полях, пастбищах и сенокосах, отжигов травянистой растительности на территориях, прилегающих к лесному фонду;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организовывает противопожарную пропаганду, регулярное освещение в средствах массовой информации вопросов о сбережении лесов, выполнении правил пожарной безопасности в лесах;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координирует работу по борьбе с лесными пожарами на территории области с созданием в необходимых случаях для этой цели специальных комиссий;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организовывает на территории лесного фонда работу по борьбе с вредителями и болезнями леса и улучшению его санитарного состояния;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подготавливает материалы по государственному учету лесного фонда, государственному лесному кадастру, государственному мониторингу лесов, находящихся в их функциональном ведении, для представления их уполномоченному органу;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принимает законченные объекты и готовую продукцию, произведенную в результате проведения лесохозяйственных мероприятий на 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участках государственного лесного фонда, находящихся в их функциональном ведении;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организовывает и проводит тендеры по предоставлению лесных ресурсов в долгосрочное лесопользование на участках государственного лесного фонда, находящихся в их функциональном ведении, с участием уполномоченного органа и местного представительного органа области;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выдает разрешения на использование участков под объекты строительства на землях государственного лесного фонда, находящихся в их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пользования;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государственную регистрацию договора долгосрочного лесопользования на участках государственного лесного фонда;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в уполномоченный орган предложения по перечню объектов государственного природно-заповедного фонда республиканского значения, развитию системы особо охраняемых природных территорий и экологических сетей, созданию и расширению особо охраняемых природных территорий республиканского и местного значения;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разработку и обеспечивает проведение государственной экологической экспертизы естественно-научных и технико-экономических обоснований по созданию и расширению особо охраняемых природных территорий местного значения;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перечень объектов государственного природно-заповедного фонда местного значения, естественно-научные и технико-экономические обоснования по созданию и расширению особо охраняемых природных территорий местного значения;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подготавливает решения по созданию и расширению особо охраняемых природных территорий местного значения по согласованию с уполномоченным органом;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и утверждает планы управления особо охраняемыми природными территориями, находящимися в их ведении, обеспечивают проведение их охраны, защиты и восстановления, а также научных исследований;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участвует в ведении государственного кадастра особо охраняемых природных территорий;</w:t>
      </w:r>
    </w:p>
    <w:bookmarkEnd w:id="69"/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разрабатывает и утверждает по согласованию с уполномоченным органом паспорта особо охраняемых природных территорий, находящихся в их ведении, и представляет паспорта на регистрацию (перерегистрацию) в уполномоченный орган;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подготавливает решения по резервированию земель для создания особо охраняемых природных территорий всех видов;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фонда, находящихся в их ведении;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разрабатывает ставки платы за использование особо охраняемых природных территорий местного значения;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разрабатывает акт по установлению водоохранных зон, полос и зоны санитарной охраны источников питьевого водоснабжения по согласованию с бассейновыми водохозяйственными управлениями, уполномоченным органом в области санитарно-эпидемиологического благополучия населения;</w:t>
      </w:r>
    </w:p>
    <w:bookmarkEnd w:id="74"/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акт по установлению режима и особых условий хозяйственного использования водоохранных зон и полос по согласованию с бассейновыми водохозяйственными управлениями;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предоставляют водные объекты в обособленное или совместное пользование на конкурсной основе в порядке, установленном Правительством Республики Казахстан;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принимает участие в работе бассейновых советов и бассейновом соглашении, вносят на рассмотрение бассейновых советов предложения по рациональному использованию и охране водных объектов, водоснабжению, водоотведению населенных пунктов, изучают рекомендации бассейновых советов, принимают меры по их реализации;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согласовывает размещение и ввод в эксплуатацию предприятий и других сооружений, влияющих на состояние вод, а также условия производства строительных, дноуглубительных и других работ на водных объектах, водоохранных зонах и полосах;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разрабатывает ставки платы за пользование водными ресурсами поверхностных источников;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координацию и контроль и надзор за деятельностью подведомственных им органов и организаций в области охраны, воспроизводства и использования животного мира;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перечень рыбохозяйственных водоемов и (или) участков местного значения;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подготавливает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 в порядке, установленном законодательством Республики Казахстан;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мероприятия по оказанию помощи животным в случае их заболеваний, угрозы их гибели на незакрепленных охотничьих угодьях и рыбохозяйственных водоемах и (или) участках;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проводит конкурсы по закреплению охотничьих угодий за пользователями животным миром для нужд охотничьего хозяйства;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проводит конкурсы по закреплению рыбохозяйственных водоемов местного, международного и республиканского значения расположенных на территории области;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организует деятельность по интродукции, реинтродукции и гибридизации, а также по искусственному разведению редких и находящихся под угрозой исчезновения видов животных;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организует и обеспечивает охрану животного мира в резервном фонде охотничьих угодий;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организует и обеспечивает охрану в резервном фонде рыбохозяйственных водоемов и (или) участков;</w:t>
      </w:r>
    </w:p>
    <w:bookmarkEnd w:id="88"/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на основании научных рекомендаций ведет паспортизацию рыбохозяйственных водоемов и (или) участков;</w:t>
      </w:r>
    </w:p>
    <w:bookmarkEnd w:id="89"/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выдает разрешения на пользование животным миром,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исчезновений видов животных;</w:t>
      </w:r>
    </w:p>
    <w:bookmarkEnd w:id="90"/>
    <w:bookmarkStart w:name="z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осуществляет иные полномочия, возлагаемые на государственное учреждение "Управление природных ресурсов и регулирования природопользования Мангистауской области" законодательством Республики Казахстан.</w:t>
      </w:r>
    </w:p>
    <w:bookmarkEnd w:id="91"/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учреждение "Управление природных ресурсов и регулирования природопользования Мангистауской области" при реализации возложенных на него задач и осуществления своих функций имеет право в установленном порядке:</w:t>
      </w:r>
    </w:p>
    <w:bookmarkEnd w:id="92"/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в установленном законодательством порядке от государственных органов, организаций, необходимую информацию и материалы для решения задач, возложенных на государственное учреждение "Управление природных ресурсов и регулирования природопользования Мангистауской области"; </w:t>
      </w:r>
    </w:p>
    <w:bookmarkEnd w:id="93"/>
    <w:bookmarkStart w:name="z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организовывать, принимать участие на совещаниях и семинарах по вопросам, входящим в компетенцию государственного учреждения "Управление природных ресурсов и регулирования природопользования Мангистауской области";</w:t>
      </w:r>
    </w:p>
    <w:bookmarkEnd w:id="94"/>
    <w:bookmarkStart w:name="z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заключать договора на проведение природоохранных мероприятий;</w:t>
      </w:r>
    </w:p>
    <w:bookmarkEnd w:id="95"/>
    <w:bookmarkStart w:name="z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законодательством Республики Казахстан.</w:t>
      </w:r>
    </w:p>
    <w:bookmarkEnd w:id="96"/>
    <w:bookmarkStart w:name="z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Обязанности государственного учреждения "Управление природных ресурсов и регулирования природопользования Мангистауской области":</w:t>
      </w:r>
    </w:p>
    <w:bookmarkEnd w:id="97"/>
    <w:bookmarkStart w:name="z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давать разъяснения по вопросам, входящим в компетенцию государственного учреждения "Управление природных ресурсов и регулирования природопользования Мангистауской области";</w:t>
      </w:r>
    </w:p>
    <w:bookmarkEnd w:id="98"/>
    <w:bookmarkStart w:name="z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необходимые материалы и информацию в пределах своей компетенции и в рамках законодательства в случае официального запроса об </w:t>
      </w:r>
    </w:p>
    <w:bookmarkEnd w:id="99"/>
    <w:bookmarkStart w:name="z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этом юридических и физических лиц;</w:t>
      </w:r>
    </w:p>
    <w:bookmarkEnd w:id="100"/>
    <w:bookmarkStart w:name="z1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соблюдение работниками государственного учреждения "Управление природных ресурсов и регулирования природопользования Мангистауской области" норм этики административных государственных служащих;</w:t>
      </w:r>
    </w:p>
    <w:bookmarkEnd w:id="101"/>
    <w:bookmarkStart w:name="z1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выполнять иные обязанности, входящие в компетенцию государственного учреждения "Управление природных ресурсов и регулирования природопользования Мангистауской области".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 природных ресурсов  и регулирования природопользования Мангистауской области</w:t>
      </w:r>
    </w:p>
    <w:bookmarkStart w:name="z1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государственным учреждением "Управление природных ресурсов и регулирования природопользования Мангистауской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природных ресурсов и регулирования природопользования Мангистауской области" задач и осуществление им своих функций.</w:t>
      </w:r>
    </w:p>
    <w:bookmarkEnd w:id="103"/>
    <w:bookmarkStart w:name="z1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Первый руководитель государственного учреждения "Управление природных ресурсов и регулирования природопользования Мангистауской области" назначается на должность и освобождается от должности акимом области. </w:t>
      </w:r>
    </w:p>
    <w:bookmarkEnd w:id="104"/>
    <w:bookmarkStart w:name="z1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Первый руководитель государственного учреждения "Управление природных ресурсов и регулирования природопользования Мангистауской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 </w:t>
      </w:r>
    </w:p>
    <w:bookmarkEnd w:id="105"/>
    <w:bookmarkStart w:name="z1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Полномочия первого руководителя государственного учреждения </w:t>
      </w:r>
    </w:p>
    <w:bookmarkEnd w:id="106"/>
    <w:bookmarkStart w:name="z1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природных ресурсов и регулирования природопользования Мангистауской области":</w:t>
      </w:r>
    </w:p>
    <w:bookmarkEnd w:id="107"/>
    <w:bookmarkStart w:name="z1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"Управление природных ресурсов и регулирования природопользования Мангистауской области";</w:t>
      </w:r>
    </w:p>
    <w:bookmarkEnd w:id="108"/>
    <w:bookmarkStart w:name="z1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государственного учреждения "Управление природных ресурсов и регулирования природопользования Мангистауской области";</w:t>
      </w:r>
    </w:p>
    <w:bookmarkEnd w:id="109"/>
    <w:bookmarkStart w:name="z1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государственного учреждения "Управление природных ресурсов и регулирования природопользования Мангистауской области";</w:t>
      </w:r>
    </w:p>
    <w:bookmarkEnd w:id="110"/>
    <w:bookmarkStart w:name="z1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установленном законодательством порядке налагает дисциплинарные взыскания и применяет меры по поощрению работников государственного учреждения "Управление природных ресурсов и регулирования </w:t>
      </w:r>
    </w:p>
    <w:bookmarkEnd w:id="111"/>
    <w:bookmarkStart w:name="z1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 Мангистауской области";</w:t>
      </w:r>
    </w:p>
    <w:bookmarkEnd w:id="112"/>
    <w:bookmarkStart w:name="z1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издает приказы, даҰт указания обязательные для исполнения работниками государственного учреждения "Управление природных ресурсов и регулирования природопользования Мангистауской области";</w:t>
      </w:r>
    </w:p>
    <w:bookmarkEnd w:id="113"/>
    <w:bookmarkStart w:name="z1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структуру и штатное расписание государственного учреждения "Управление природных ресурсов и регулирования природопользования Мангистауской области";</w:t>
      </w:r>
    </w:p>
    <w:bookmarkEnd w:id="114"/>
    <w:bookmarkStart w:name="z11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интересы государственного учреждения "Управление природных ресурсов и регулирования природопользования Мангистауской области" во всех государственных органах и организациях;</w:t>
      </w:r>
    </w:p>
    <w:bookmarkEnd w:id="115"/>
    <w:bookmarkStart w:name="z11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гендерного баланса при выдвижении мужчин и женщин на руководящие должности;</w:t>
      </w:r>
    </w:p>
    <w:bookmarkEnd w:id="116"/>
    <w:bookmarkStart w:name="z1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за работу по противодействию коррупции в государственном учреждении "Управление природных ресурсов и регулирования природопользования Мангистауской области";</w:t>
      </w:r>
    </w:p>
    <w:bookmarkEnd w:id="117"/>
    <w:bookmarkStart w:name="z1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целевым расходованием денежных средств и сохранения материальных ценностей, закреплҰнных за государственным учреждением "Управление природных ресурсов и регулирования природопользования Мангистауской области";</w:t>
      </w:r>
    </w:p>
    <w:bookmarkEnd w:id="118"/>
    <w:bookmarkStart w:name="z1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19"/>
    <w:bookmarkStart w:name="z1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Исполнение полномочий первого руководителя государственного учреждения "Управление природных ресурсов и регулирования природопользования Мангистауской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 природных ресурсов и регулирования  природопользования Мангистауской области</w:t>
      </w:r>
    </w:p>
    <w:bookmarkStart w:name="z1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"Управление природных ресурсов и регулирования природопользования Мангистауской области" имеет на праве оперативного управления обособленное имущество.</w:t>
      </w:r>
    </w:p>
    <w:bookmarkEnd w:id="121"/>
    <w:bookmarkStart w:name="z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 государственного учреждения "Управление природных ресурсов и регулирования природопользования Мангистауской области" формируется за счет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2"/>
    <w:bookmarkStart w:name="z1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государственным учреждением "Управление природных ресурсов и регулирования природопользования Мангистауской области", относится к областной коммунальной собственности.</w:t>
      </w:r>
    </w:p>
    <w:bookmarkEnd w:id="123"/>
    <w:bookmarkStart w:name="z1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"Управление природных ресурсов и регулирования природопользования Мангистауской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</w:t>
      </w:r>
    </w:p>
    <w:bookmarkStart w:name="z1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Внесение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производится по постановлению акимата Мангистауской области.</w:t>
      </w:r>
    </w:p>
    <w:bookmarkEnd w:id="125"/>
    <w:bookmarkStart w:name="z12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Внесенные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регистрируются в соответствии с законодательством Республики Казахстан.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Управления природных ресурсов и регулирования природопользования Мангистауской области</w:t>
      </w:r>
    </w:p>
    <w:bookmarkStart w:name="z12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"Управления природных ресурсов и регулирования природопользования Мангистауской области" осуществляется акиматом области.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Перечень организаций, находящихся в ведении Управления природных ресурсов и регулирования природопользования Мангистауской области</w:t>
      </w:r>
    </w:p>
    <w:bookmarkStart w:name="z1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коммунальное предприятие "Экологическая исследовательская лаборатория" управления природных ресурсов и регулирования природопользования Мангистауской области.</w:t>
      </w:r>
    </w:p>
    <w:bookmarkEnd w:id="128"/>
    <w:bookmarkStart w:name="z1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"Бейнеуское государственное учреждение по охране лесов и животного мира Управления природных ресурсов и регулирования природопользования Мангистауской области".</w:t>
      </w:r>
    </w:p>
    <w:bookmarkEnd w:id="129"/>
    <w:bookmarkStart w:name="z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Товарищество с ограниченной ответственностью "Жасыл әлем Мангистау".</w:t>
      </w:r>
    </w:p>
    <w:bookmarkEnd w:id="130"/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"Государственный региональный природный парк "Кызылсай" Управления природных ресурсов и регулирования природопользования Мангистауской области.</w:t>
      </w:r>
    </w:p>
    <w:bookmarkEnd w:id="131"/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Самское государственное учреждение по охране лесов и животного мира Управления природных ресурсов и регулирования природопользования Мангистауской области.</w:t>
      </w:r>
    </w:p>
    <w:bookmarkEnd w:id="132"/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