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ea85" w14:textId="d80e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24 марта 2016 года № 79. Зарегистрировано Департаментом юстиции Мангистауской области от 25 апреля 2016 года № 3024.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Мангистауской области.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энергетики и жилищно-коммунального хозяйства Мангистауской области" (Аманбеков С.Х.)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Аманбеков С.Х.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март 2016 год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"МАЭК-Казатомпром"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Утебаев С.Н.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март 2016 год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Мангистауского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 филиала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"КазТрансГазАймак"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Канапин Т.Ж.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март 2016 год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"Каспий жылу, су арнасы"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Шапкан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март 2016 год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"Озенжылу"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март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2016 года № 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постановлениями акимата Мангистауской области от 16.04.2018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18.01.2022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Нормы потребления коммунальных услуг по газоснабжению для потребителей, не имеющих приборов учета в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товарного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 норма потребления (м³)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централизованного горячего водоснабжения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газового водонагревателя, при отсутствии централизованного горячего водоснабжения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плиты, при отсутствии централизованного горячего водоснабжения и газового водонагревателя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индивидуальных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отапливаемой площади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отопительном периоде)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Нормы потребления коммунальных услуг по электроснабжению для потребителей, не имеющих приборов учета в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комн-я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комн-я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комн-я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комн-я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комн-я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комн-я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потребления коммунальных услуг по водоснабжению и водоотведению для потребителей, не имеющих приборов учета в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потребителей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Многоквартирные жилые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с централизованным горячим водоснабжением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питьевая вода – 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вода –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вода –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Нормы потребления коммунальных услуг по теплоснабжению для потребителей, не имеющих приборов учета в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тепловой 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многоквартирных жилых домах на один 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многоквартирных жилых домах на один 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многоквартирных жилых домах на один 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0,2016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