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2b87" w14:textId="d282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и нормативов субсидий на развитие племенного животноводства и повышение продуктивности и качества продукции животноводства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апреля 2016 года № 99. Зарегистрировано Департаментом юстиции Мангистауской области от 19 мая 2016 года № 3045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9987)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субсидий на удешевление до 100 % затрат по заготовке и приобретению грубых, сочных, концентрированных кормов и кормовых добавок по отраслям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к сельскохозяйственным товаропроизводителям по направлению субсидирования на удешевление до 100 % затрат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на развитие племенного животноводства и повышение продуктивности и качества продукции животноводства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Мангистауской области" (Б. Ерсайынулы)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Ерсайынулы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до 100 % затрат по заготовке и приобретению грубых, сочных, концентрированных кормов и кормовых добавок по отраслям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452"/>
        <w:gridCol w:w="1453"/>
        <w:gridCol w:w="7132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сельскохозяйственным товаропроизводителям по направлению субсидирования  на удешевление до 100 % затрат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4775"/>
        <w:gridCol w:w="6395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приобретение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племенного маточного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идентификационных номеров у всех животных и их регистрация в базе данных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ветеринарных, ветеринарно-санитарных мероприятий,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всего поголовья овец в единой информационной базе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 и повышение продуктивности и качества продукции животноводства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постановления акимата Мангистауской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895"/>
        <w:gridCol w:w="2709"/>
        <w:gridCol w:w="3140"/>
        <w:gridCol w:w="3353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в овцеводстве: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(1 уровень)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(2 уровень)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