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c256a0" w14:textId="ec256a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административно-территориальное устройство Бейнеуского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Мангистауского областного маслихата от 24 мая 2016 года № 2/17 и Постановление акимата Мангистауской области от 24 мая 2016 года № 147. Зарегистрировано Департаментом юстиции Мангистауской области от 30 июня 2016 года № 3073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8 декабря 1993 года "Об административно-территориальном устройстве Республики Казахстан" и учитывая мнение Бейнеуского районного маслихата и акимата Бейнеуского района, акимат области ПОСТАНОВЛЯЕТ и областной маслихат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Упразднить Ногайтинский сельский округ Бейнеуского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Изменить границы Самского сельского округа Бейнеуского района, включив в его состав территорию упраздненного Ногайтинского сельского округа и село Ногайты.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Изменить наименование Самского сельского округа на казахском языке на "Сам ауылдық округі", наименования входящих в его состав сел Сам и Ногайты на казахском языке соответственно на "Сам ауылы" и "Ноғайты ауылы".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Определить административным центром Самского сельского округа село Сам.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Отменить решение Мангистауского областного маслихата и акима области от 28 сентября 2000 года № VII/59 "Об образовании Ногайтинского сельского округа Бейнеуского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Руководителю аппарата Мангистауского областного маслихата (Сейбагытов Д.) обеспечить государственную регистрацию настоящего постановления и решения в органах юстиции, его официальное опубликование в информационно-правовой системе "Әділет" и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Контроль за исполнением настоящего постановления и решения возложить на заместителя акима области Нургазиеву Б.Г.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Настоящее постановление и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Айдарбаев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Куванов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Жусупов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