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c72f" w14:textId="40cc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границах охранных зон, зон регулирования застройки и зон охраняемого природного ландшафта объектов историко-культурного наследия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24 мая 2016 года № 2/19. Зарегистрировано Департаментом юстиции Мангистауской области от 30 июня 2016 года № 3074. Утратило силу решением Мангистауского областного маслихата от 29 мая 2020 года № 36/437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Мангистауской области от 29.05.2020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36/437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 июля 1992 года "</w:t>
      </w:r>
      <w:r>
        <w:rPr>
          <w:rFonts w:ascii="Times New Roman"/>
          <w:b w:val="false"/>
          <w:i w:val="false"/>
          <w:color w:val="000000"/>
          <w:sz w:val="28"/>
        </w:rPr>
        <w:t>Об охране и использовании объектов историко-культурного наследия</w:t>
      </w:r>
      <w:r>
        <w:rPr>
          <w:rFonts w:ascii="Times New Roman"/>
          <w:b w:val="false"/>
          <w:i w:val="false"/>
          <w:color w:val="000000"/>
          <w:sz w:val="28"/>
        </w:rPr>
        <w:t>"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охранных зон, зон регулирования застройки и зон охраняемого природного ландшафта следующих объектов историко-культурного наследия,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"Некрополя Кенты-баба", расположенного в Тупкараганском районе;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"Некрополя Калипан", расположенного в Тупкараганском районе;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"Некрополя Уштам", расположенного в Тупкараганском районе;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"Некрополя Сагындык", расположенного в Тупкараганском районе;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"Некрополя Карагашты-аулие", расположенного в Тупкараганском районе;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"Некрополя Нурмаганбет", расположенного в Мунайлинском районе;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"Некрополя Жамбауыл", расположенного в Мунайлинском районе;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"Историко-культурного комплекса "Адай Ата – Отпан тау", расположенного в Мангистауском районе.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Мангистауского областного маслихата (Сейбагытов Д.)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Куванов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Дузмагамбетов Е.Д.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мая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Базарбаев Б.Т.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мая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2016 года № 2/19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объекта историко-культурного наследия "Некрополя Кенты-баба", расположенного  в Тупкараганском районе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07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07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 зона памятника культуры – зона обеспечения сохранности объекта историко-культурного наследия и прилегающей к его территории исторически сложившейся среды, создания условий, способствующих выявлению исторической, научной, художественной или иной культурной ценности объекта историко-культурного наследия.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охранной зоны не производятся работы, которые оказывают вредное воздействие на сохранность объекта историко-культурного наследия, на его историко-культурное восприятие.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площадь охранной зоны памятника составляет 2,7567 гектаров.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регулирования застройки устанавливается для сохранения пространственной, композиционной роли объектов историко-культурного наследия в исторически сложившейся системе застройки и планировки городов, населенных пунктов, пейзажа для обеспечения гармонического единства объекта историко-культурного наследия с современной градостроительной или природной средой.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зоны регулирования застройки составляет 11,3453 гектара.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охраняемого природного ландшафта устанавливается для обеспечения сохранности естественных и искусственно созданных ландшафтов, садов, парков, имеющих историческую, архитектурно-художественную или иную культурную ценность.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зоны охраняемого природного ландшафта допускается деятельность, которая вызывает изменение характера ландшафта, системы водоснабжения, растительности и других, предусмотренных режимом зоны, элементов.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зоны охраняемого природного ландшафта составляет 19,1212 гектара.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территория комплекса с зонами охраны – 34,0051 гектаров.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мая 2016 года № 2/19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объекта историко-культурного наследия "Некрополь Калипан", расположенного  в Тупкараганском районе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00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0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 зона памятника культуры – зона обеспечения сохранности объекта историко-культурного наследия и прилегающей к его территории исторически сложившейся среды, создания условий, способствующих выявлению исторической, научной, художественной или иной культурной ценности объекта историко-культурного наследия.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охранной зоны не производятся работы, которые оказывают вредное воздействие на сохранность объекта историко-культурного наследия, на его историко-культурное восприятие.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охранной зоны памятника составляет 2,921 гектара.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регулирования застройки устанавливается для сохранения пространственной, композиционной роли объектов историко-культурного наследия в исторически сложившейся системе застройки и планировки городов, населенных пунктов, пейзажа для обеспечения гармонического единства объекта историко-культурного наследия с современной градостроительной или природной средой.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площадь зоны регулирования застройки составляет 11,217 гектара.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охраняемого природного ландшафта устанавливается для обеспечения сохранности естественных и искусственно созданных ландшафтов, садов, парков, имеющих историческую, архитектурно-художественную или иную культурную ценность.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зоны охраняемого природного ландшафта допускается деятельность, которая вызывает изменение характера ландшафта, системы водоснабжения, растительности и других, предусмотренных режимом зоны, элементов.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зоны охраняемого природного ландшафта составляет 18,407 гектаров.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территория комплекса с зонами охраны – 33,56 гектаров.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2016 года № 2/19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объекта историко-культурного наследия "Некрополь Уштам", расположенного  в Тупкараганском районе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04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 зона памятника культуры – зона обеспечения сохранности объекта историко-культурного наследия и прилегающей к его территории исторически сложившейся среды, создания условий, способствующих выявлению исторической, научной, художественной или иной культурной ценности объекта историко-культурного наследия.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охранной зоны не производятся работы, которые оказывают вредное воздействие на сохранность объекта историко-культурного наследия, на его историко-культурное восприятие.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площадь охранной зоны памятника составляет 2,4824 гектара.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регулирования застройки устанавливается для сохранения пространственной, композиционной роли объектов историко-культурного наследия в исторически сложившейся системе застройки и планировки городов, населеннных пунктов, пейзажа для обеспечения гармонического единства объекта историко-культурного наследия с современной градостроительной или природной средой.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площадь зоны регулирования застройки составляет 10,3076 гектара.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охраняемого природного ландшафта устанавливается для обеспечения сохранности естественных и искусственно созданных ландшафтов, садов, парков, имеющих историческую, архитектурно-художественную или иную культурную ценность.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зоны охраняемого природного ландшафта допускается деятельность, которая вызывает изменение характера ландшафта, системы водоснабжения, растительности и других, предусмотренных режимом зоны, элементов.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зоны охраняемого природного ландшафта составляет 17,4314 гектара.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территория комплекса с зонами охраны – 30,8369 гектара.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2016 года № 2/19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объекта историко-культурного наследия "Некрополь Сагындык", расположенного  в Тупкараганском районе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95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9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 зона памятника культуры – зона обеспечения сохранности объекта историко-культурного наследия и прилегающей к его территории исторически сложившейся среды, создания условий, способствующих выявлению исторической, научной, художественной или иной культурной ценности объекта историко-культурного наследия.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охранной зоны не производятся работы, которые оказывают вредное воздействие на сохранность объекта историко-культурного наследия, на его историко-культурное восприятие.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охранной зоны памятника составляет 2,842 гектара.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регулирования застройки устанавливается для сохранения пространственной, композиционной роли объектов историко-культурного наследия в исторически сложившейся системе застройки и планировки городов, населенных пунктов, пейзажа для обеспечения гармонического единства объекта историко-культурного наследия с современной градостроительной или природной средой.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зоны регулирования застройки составляет 10,937 гектара.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охраняемого природного ландшафта устанавливается для обеспечения сохранности естественных и искусственно созданных ландшафтов, садов, парков, имеющих историческую, архитектурно-художественную или иную культурную ценность.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зоны охраняемого природного ландшафта допускается деятельность, которая вызывает изменение характера ландшафта, системы водоснабжения, растительности и других, предусмотренных режимом зоны, элементов.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зоны охраняемого природного ландшафта составляет 17,940 гектара.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территория комплекса с зонами охраны – 32,817 гектар.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2016 года № 2/19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объекта историко-культурного наследия "Некрополь Карагашты-аулие", расположенного  в Тупкараганском районе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07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07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 зона памятника культуры – зона обеспечения сохранности объекта историко-культурного наследия и прилегающей к его территории исторически сложившейся среды, создания условий, способствующих выявлению исторической, научной, художественной или иной культурной ценности объекта историко-культурного наследия.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охранной зоны не производятся работы, которые оказывают вредное воздействие на сохранность объекта историко-культурного наследия, на его историко-культурное восприятие.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площадь охранной зоны памятника составляет 3,079 гектара.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регулирования застройки устанавливается для сохранения пространственной, композиционной роли объектов историко-культурного наследия в исторически сложившейся системе застройки и планировки городов, населенных пунктов, пейзажа для обеспечения гармонического единства объекта историко-культурного наследия с современной градостроительной или природной средой.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площадь зоны регулирования застройки составляет 11,723 гектара.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охраняемого природного ландшафта устанавливается для обеспечения сохранности естественных и искусственно созданных ландшафтов, садов, парков, имеющих историческую, архитектурно-художественную или иную культурную ценность.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зоны охраняемого природного ландшафта допускается деятельность, которая вызывает изменение характера ландшафта, системы водоснабжения, растительности и других, предусмотренных режимом зоны, элементов.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зоны охраняемого природного ландшафта составляет 19,144 гектара.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территория комплекса с зонами охраны – 35,159 гектар.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2016 года № 2/19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объекта историко-культурного наследия "Некрополь Нурмаганбет", расположенного  в Мунайлинском районе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03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03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 зона памятника культуры – зона обеспечения сохранности объекта историко-культурного наследия и прилегающей к его территории исторически сложившейся среды, создания условий, способствующих выявлению исторической, научной, художественной или иной культурной ценности объекта историко-культурного наследия.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охранной зоны не производятся работы, которые оказывают вредное воздействие на сохранность объекта историко-культурного наследия, на его историко-культурное восприятие.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охранной зоны памятника составляет 2,3616 гектара.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регулирования застройки устанавливается для сохранения пространственной, композиционной роли объектов историко-культурного наследия в исторически сложившейся системе застройки и планировки городов, населенных пунктов, пейзажа для обеспечения гармонического единства объекта историко-культурного наследия с современной градостроительной или природной средой.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зоны регулирования застройки составляет 10,2849 гектаров.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охраняемого природного ландшафта устанавливается для обеспечения сохранности естественных и искусственно созданных ландшафтов, садов, парков, имеющих историческую, архитектурно-художественную или иную культурную ценность.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зоны охраняемого природного ландшафта допускается деятельность, которая вызывает изменение характера ландшафта, системы водоснабжения, растительности и других, предусмотренных режимом зоны, элементов.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зоны охраняемого природного ландшафта составляет 17,7003 гектара.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территория комплекса с зонами охраны – 30,7546 гектаров. 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2016 года № 2/19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объекта историко-культурного наследия "Некрополь Жамбауыл", расположенного в Мунайлинском районе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 зона памятника культуры – зона обеспечения сохранности объекта историко-культурного наследия и прилегающей к его территории исторически сложившейся среды, создания условий, способствующих выявлению исторической, научной, художественной или иной культурной ценности объекта историко-культурного наследия.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охранной зоны не производятся работы, которые оказывают вредное воздействие на сохранность объекта историко-культурного наследия, на его историко-культурное восприятие.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охранной зоны памятника составляет 18 гектаров.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регулирования застройки устанавливается для сохранения пространственной, композиционной роли объектов историко-культурного наследия в исторически сложившейся системе застройки и планировки городов, населенных пунктов, пейзажа для обеспечения гармонического единства объекта историко-культурного наследия с современной градостроительной или природной средой.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зоны регулирования застройки составляет 130 гектаров.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охраняемого природного ландшафта устанавливается для обеспечения сохранности естественных и искусственно созданных ландшафтов, садов, парков, имеющих историческую, архитектурно-художественную или иную культурную ценность.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зоны охраняемого природного ландшафта допускается деятельность, которая вызывает изменение характера ландшафта, системы водоснабжения, растительности и других, предусмотренных режимом зоны, элементов.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зоны охраняемого природного ландшафта составляет 63,2 гектара.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2016 года № 2/19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объекта историко-культурного наследия "Историко-культурного комплекса "Адай Ата – Отпан тау", расположенного в Мангистауском районе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7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 зона памятника культуры – зона обеспечения сохранности объекта историко-культурного наследия и прилегающей к его территории исторически сложившейся среды, создания условий, способствующих выявлению исторической, научной, художественной или иной культурной ценности объекта историко-культурного наследия.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охранной зоны не производятся работы, которые оказывают вредное воздействие на сохранность объекта историко-культурного наследия, на его историко-культурное восприятие.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площадь охранной зоны памятника составляет 15,37 гектара.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регулирования застройки устанавливается для сохранения пространственной, композиционной роли объектов историко-культурного наследия в исторически сложившейся системе застройки и планировки городов, населенных пунктов, пейзажа для обеспечения гармонического единства объекта историко-культурного наследия с современной градостроительной или природной средой.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площадь зоны регулирования застройки составляет 38,7 гектара.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охраняемого природного ландшафта устанавливается для обеспечения сохранности естественных и искусственно созданных ландшафтов, садов, парков, имеющих историческую, архитектурно-художественную или иную культурную ценность.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зоны охраняемого природного ландшафта допускается деятельность, которая вызывает изменение характера ландшафта, системы водоснабжения, растительности и других, предусмотренных режимом зоны, элементов.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зоны охраняемого природного ландшафта составляет 304,2 гектара.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территория комплекса с зонами охраны – 369,64 гектара. 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