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b3160" w14:textId="f8b31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Мангистауской области от 4 ноября 2015 года № 338 "Об утверждении регламентов государственных услуг в области ветеринарии"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23 июня 2016 года № 188. Зарегистрировано Департаментом юстиции Мангистауской области от 28 июля 2016 года № 3101. Утратило силу постановлением акимата Мангистауской области от 5 марта 2020 года № 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Мангистауской области от 05.03.2020 </w:t>
      </w:r>
      <w:r>
        <w:rPr>
          <w:rFonts w:ascii="Times New Roman"/>
          <w:b w:val="false"/>
          <w:i w:val="false"/>
          <w:color w:val="ff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Республики Казахстан" и с приказом Министра сельского хозяйства Республики Казахстан от 24 ноября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7-1/1031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приказ Министра сельского хозяйства Республики Казахстан от 6 мая 2015 года № 7-1/418 "Об утверждении стандартов государственных услуг в сфере ветеринарии" акимат области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следующие изменения и дополнения в постановление акимата Мангистауской области от 4 ноября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338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 в области ветеринарии" (зарегистрировано в Реестре государственной регистрации нормативных правовых актов № 2898, опубликовано 7 декабря 2015 года в информационно-правовой системе "Әділет"):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ветеринарно-санитарного заключения на объекты государственного ветеринарно-санитарного контроля и надзора", утвержденного указанным постановлением: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</w:t>
      </w:r>
      <w:r>
        <w:rPr>
          <w:rFonts w:ascii="Times New Roman"/>
          <w:b w:val="false"/>
          <w:i w:val="false"/>
          <w:color w:val="000000"/>
          <w:sz w:val="28"/>
        </w:rPr>
        <w:t>раздела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местные исполнительные органы районов и городов областного значения;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ветеринарной справки", утвержденного указанным постановлением: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3 раздела 1 дополнить абзацем: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"Сведения о выданных ветеринарных справках вносятся в информационную систему".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"Присвоение учетных номеров объектам производства, осуществляющим выращивание животных, заготовку (убой), хранение, переработку и реализацию животных, продукции и сырья животного происхождения, а также организациям по производству, хранению и реализации ветеринарных препаратов, кормов и кормовых добавок", утвержденном указанным приказом: 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</w:t>
      </w:r>
      <w:r>
        <w:rPr>
          <w:rFonts w:ascii="Times New Roman"/>
          <w:b w:val="false"/>
          <w:i w:val="false"/>
          <w:color w:val="000000"/>
          <w:sz w:val="28"/>
        </w:rPr>
        <w:t>раздела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местные исполнительные органы районов и городов областного значения.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ветеринарии Мангистауской области" (Хамиев Ш. С.) обеспечить официальное опубликование данного постановления в информационно-правовой системе "Әділет" и в средствах массовой информации, размещение на интернет-ресурсе акимата Мангистауской области.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Амиржанова Р. М.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Айдарбаев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"Управление ветеринарии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Хамиев Ш. 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"23" 06 2016 год.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