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fad2" w14:textId="9bcf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13 октября 2015 года № 308 "Об утверждении регламентов государственных услуг в области охраны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30 июня 2016 года № 193. Зарегистрировано Департаментом юстиции Мангистауской области от 03 августа 2016 года № 3107. Утратило силу постановлением акимата Мангистауской области от 28 февраля 2020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13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охраны окружающей среды" (зарегистрировано в Реестре государственной регистрации нормативных правовых актов за № 2872, опубликовано 30 ноября 2015 года в информационно-правовой системе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прилагаемые к указанному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эмиссии в окружающую среду для объектов II, III и IV категорий" и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 изложить в новой редакции согласно приложениям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Мангистауской области" (Сагынбаев С.О.)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Чужегулова А.А.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природных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регулирования природопользования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Сагынбаев С.О.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06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2016 года № 193</w:t>
            </w:r>
          </w:p>
        </w:tc>
      </w:tr>
    </w:tbl>
    <w:bookmarkStart w:name="z17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разрешений на эмиссии в окружающую среду для объектов II, III и IV категорий" 1. Общие положения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эмиссии в окружающую среду для объектов II, III и IV категорий" (далее – государственная услуга) оказывается местным исполнительным органом области (государственное учреждение "Управление природных ресурсов и регулирования природопользования Мангистауской области") (далее – услугодатель).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корпорация");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www.egov.kz, www.elicense.kz (далее – портал).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разрешение, переоформление разрешения на эмиссии в окружающую среду для объектов II, III, IV категорий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эмиссии в окружающую среду для объектов II, III и IV категорий", утвержденным приказом Министра энергетики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охраны окружающей среды" (зарегистрирован в Реестре государственной регистрации нормативных правовых актов за № 11229) (далее – Стандарт).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иных документов услугополучателя (либо его представителя по доверенности),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их регистрация в канцелярии услугодателя – 15 минут;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 – 20 минут;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 услугодателя и оформление результата оказания государственной услуги: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разрешения на эмиссии в окружающую среду для объектов II категории – не более 1 (один) месяца;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разрешения на эмиссии в окружающую среду для объектов III категории – не более 10 (десять) рабочих дней;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разрешения на эмиссии в окружающую среду для объектов IV категории – не более 5 (пять) рабочих дней;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разрешения – в течение 1 месяца;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результата оказания государственной услуги руководителем услугодателя – 20 минут;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(либо его представителю по доверенности) – 15 минут.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отметка на копии заявления о регистрации в канцелярии с указанием даты и времени приема пакета документов;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услуги;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роспись услугополучателя в получении результата оказания государственной услуги в журнале.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принимает, регистрирует заявление, подтверждает принятия заявления на бумажном носителе отметкой на его копии с указанием даты и времени приема пакета документов и направляет документы руководителю услугодателя – 15 минут;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направляет заявление ответственному исполнителю услугодателя для рассмотрения и оформления документов – 20 минут;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услугодателя: 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на полноту представленных документов услугополучателя: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II категории – не более пятнадцати календарных дней; 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 категории – не более пяти календарных дней;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готовит письменный мотивированный отказ в дальнейшем рассмотрении заявления и направляет руководителю услугодателя на подпись в указанные сроки;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 результат оказания государственной услуги: 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разрешения на эмиссии в окружающую среду для объектов II категории – не более 1 (один) месяца;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разрешения на эмиссии в окружающую среду для объектов III категории – не более 10 (десять) рабочих дней;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разрешения на эмиссии в окружающую среду для объектов IV категории – не более 5 (пять) рабочих дней;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разрешения – в течение 1 месяца; 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результат оказания государственной услуги руководителю услугодателя для подписания;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направляет канцелярию услугодателя – 20 минут;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выдает услугополучателю (либо его представителю по доверенности) результат оказания государственной услуги – 15 минут.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Государственная корпорации и процесса получения результата оказания государственной услуги через Государственная корпорацию, его длительность: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 услугополучатель обращается в ЦОН.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Государственная корпорации проверяет правильность заполнения заявления и полноту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предусмотренного Стандартом,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соблюдении правильности заполнения заявления и предоставления полного пакета документов работник Государственной корпорации выдает услугополучателю расписку о приеме документов.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приеме документов работник Государственной корпорации воспроизводит электронные копии документов, затем возвращает оригиналы услугополучателю.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– 15 минут.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1 – ввод оператора Государственной корпорации в интегрированную информационную систему Государственная корпорации (далее - ИИС Государственная корпорации) логина и пароля (процесс авторизации) для оказания государственной услуги – 1 минута; 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2 – выбор государственной услуги оператором Государственная корпорации, вывод на экран формы запроса для оказания государственной услуги и ввод оператором Государственной корпорации данных услугополучателя – 2 минуты;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3 – направление запроса через шлюз "электронного правительства" (далее – ШЭП) в государственную базу данных физических лиц/государственную базу данных юридических лиц (далее - ГБД ФЛ/ГБД ЮЛ) о данных услугополучателя, а также в единую нотариальную информационную систему (далее – ЕНИС) – 2 минуты;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1 – проверка наличия данных услугополучателя в ГБД ФЛ/ГБД ЮЛ, данных доверенности в ЕНИС – 1 минута;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в ЕНИС – 2 минуты;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5 – заполнение оператором ЦОНа формы запроса в части отметки о наличии документов в бумажной форме и сканирование документов, представленных услугополучателем, прикрепление их к форме заявки удостоверение посредством ЭЦП заполненной формы (введенных данных) запроса на оказание государственной услуги – 20 минут;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направление электронного документа (запроса услугополучателя) удостоверенного (подписанного) ЭЦП оператора Государственная корпорации через ШЭП в информационную систему государственной базы данных "Е-лицензирование" (далее – ИС ГБД "Е-лицензирование) – 2 минуты;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регистрация электронного документа в ИС ГБД "Е-лицензирование" – 1 минута;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условие 2 – проверка услугодателем соответствия услугополучателя квалификационным требованиям и основаниям для выдачи разрешения – 2 минуты;</w:t>
      </w:r>
    </w:p>
    <w:bookmarkEnd w:id="69"/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8 –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 – 2 минуты;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9 – получение услугополучателя через оператора Государственная корпорации результата оказания государственной услуги сформированной в ИС ГБД "Е-лицензирование" – 2 минуты.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 индивидуального идентификационного номера (далее – ИИН) и бизнес идентификационного номера (далее – БИН);</w:t>
      </w:r>
    </w:p>
    <w:bookmarkEnd w:id="74"/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(ИИН/БИН) и пароль;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 государственной услуги "Выдача разрешений на эмиссии в окружающую среду для объектов II, III и IV категорий" (далее – Регламент),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4 – выбор услугополучателем регистрационного свидетельства 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для удостоверения подписания запроса;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регистрационном свидетельстве ЭЦП;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услугодатель получает из соответствующих государственных информационных систем через ШЭП сведения документов, удостоверяющих личность, государственной регистрации (перерегистрации) юридического лица, государственной регистрации индивидуального предпринимателя, о разрешении, заключениях государственной экологической экспертизы на проекты, содержащий нормативы эмиссии;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регистрация электронного документа (запроса услугополучателя) в портале и обработка запроса в ИС ГБД "Е-лицензирование);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условие 3 – проверка услугодателем соответствия услугополучателя 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квалификационным требованиям и основаниям для выдачи разрешения;</w:t>
      </w:r>
    </w:p>
    <w:bookmarkEnd w:id="88"/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формирование сообщения об отказе в запрашиваемой государственной услуге в связи с имеющимися нарушениями в данных услугополучателя в ИС ГБД "Е-лизензирование";</w:t>
      </w:r>
    </w:p>
    <w:bookmarkEnd w:id="89"/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процесс 10 – получение услугополучателем результата оказания государственной услуги, сформированной на портале. </w:t>
      </w:r>
    </w:p>
    <w:bookmarkEnd w:id="90"/>
    <w:bookmarkStart w:name="z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Диаграмма функционального взаимодействия информационных систем, задействованных в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1"/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портале, интернет – ресурсе услугодателя. 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 на эмиссии в окружающую среду для объектов II, III и IV категорий"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 на эмиссии в окружающую среду для объектов II, III и IV категорий"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"Выдача разрешений на эмиссии в окружающую среду для объектов II, III и IV категорий"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2016 года № 193</w:t>
            </w:r>
          </w:p>
        </w:tc>
      </w:tr>
    </w:tbl>
    <w:bookmarkStart w:name="z17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 "Выдача заключений государственной экологической экспертизы для объектов II, III и IV категорий" 1. Общие положения</w:t>
      </w:r>
    </w:p>
    <w:bookmarkEnd w:id="93"/>
    <w:bookmarkStart w:name="z9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заключений государственной экологической экспертизы для объектов II, III и IV категорий" (далее – государственная услуга) оказывается местным исполнительным органом области (государственное учреждение "Управление природных ресурсов и регулирования природопользования Мангистауской области") (далее – услугодатель).</w:t>
      </w:r>
    </w:p>
    <w:bookmarkEnd w:id="94"/>
    <w:bookmarkStart w:name="z9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95"/>
    <w:bookmarkStart w:name="z9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</w:p>
    <w:bookmarkEnd w:id="96"/>
    <w:bookmarkStart w:name="z9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корпорация");</w:t>
      </w:r>
    </w:p>
    <w:bookmarkEnd w:id="97"/>
    <w:bookmarkStart w:name="z9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www.egov.kz, www.elicense.kz (далее – портал).</w:t>
      </w:r>
    </w:p>
    <w:bookmarkEnd w:id="98"/>
    <w:bookmarkStart w:name="z9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бумажная.</w:t>
      </w:r>
    </w:p>
    <w:bookmarkEnd w:id="99"/>
    <w:bookmarkStart w:name="z9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заключение государственной экологической экспертизы для объектов II, III и IV категорий с выводом "согласовывается/не согласовывается".</w:t>
      </w:r>
    </w:p>
    <w:bookmarkEnd w:id="100"/>
    <w:bookmarkStart w:name="z9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101"/>
    <w:bookmarkStart w:name="z10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102"/>
    <w:bookmarkStart w:name="z10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0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иных документов услугополучателя (либо его представителя по доверенности),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категорий", утвержденным приказом Министра энергетики Республики Казахстан от 23 апреля 2015 года № 301 "Об утверждении стандартов государственных услуг в области охраны окружающей среды" (зарегистрирован в Реестре государственной регистрации нормативных правовых актов за № 11229) (далее – Стандарт).</w:t>
      </w:r>
    </w:p>
    <w:bookmarkEnd w:id="104"/>
    <w:bookmarkStart w:name="z10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5"/>
    <w:bookmarkStart w:name="z10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их регистрация в канцелярии услугодателя – 15 минут;</w:t>
      </w:r>
    </w:p>
    <w:bookmarkEnd w:id="106"/>
    <w:bookmarkStart w:name="z10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 – 20 минут;</w:t>
      </w:r>
    </w:p>
    <w:bookmarkEnd w:id="107"/>
    <w:bookmarkStart w:name="z10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 услугодателя и оформление результата оказания государственной услуги:</w:t>
      </w:r>
    </w:p>
    <w:bookmarkEnd w:id="108"/>
    <w:bookmarkStart w:name="z10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государственной экологической экспертизы для объектов II категории – не более 1 (один) месяца, для объектов III и IV категорий – десять рабочих дней;</w:t>
      </w:r>
    </w:p>
    <w:bookmarkEnd w:id="109"/>
    <w:bookmarkStart w:name="z10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повторного заключения государственной экологической экспертизы для объектов II категории – не более десяти рабочих дней, для объектов III, IV категорий – не более пяти рабочих дней;</w:t>
      </w:r>
    </w:p>
    <w:bookmarkEnd w:id="110"/>
    <w:bookmarkStart w:name="z10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экспертиза – не более 3 (три) рабочих дней;</w:t>
      </w:r>
    </w:p>
    <w:bookmarkEnd w:id="111"/>
    <w:bookmarkStart w:name="z11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результата оказания государственной услуги руководителем услугодателя – 20 минут;</w:t>
      </w:r>
    </w:p>
    <w:bookmarkEnd w:id="112"/>
    <w:bookmarkStart w:name="z11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(либо его представителю по доверенности) – 15 минут.</w:t>
      </w:r>
    </w:p>
    <w:bookmarkEnd w:id="113"/>
    <w:bookmarkStart w:name="z11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14"/>
    <w:bookmarkStart w:name="z11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отметка на копии заявления о регистрации в канцелярии с указанием даты и времени приема пакета документов;</w:t>
      </w:r>
    </w:p>
    <w:bookmarkEnd w:id="115"/>
    <w:bookmarkStart w:name="z11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bookmarkEnd w:id="116"/>
    <w:bookmarkStart w:name="z11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услуги;</w:t>
      </w:r>
    </w:p>
    <w:bookmarkEnd w:id="117"/>
    <w:bookmarkStart w:name="z11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bookmarkEnd w:id="118"/>
    <w:bookmarkStart w:name="z11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роспись услугополучателя в получении результата оказания государственной услуги в журнале.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11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20"/>
    <w:bookmarkStart w:name="z11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121"/>
    <w:bookmarkStart w:name="z12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22"/>
    <w:bookmarkStart w:name="z12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23"/>
    <w:bookmarkStart w:name="z12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24"/>
    <w:bookmarkStart w:name="z12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принимает, регистрирует заявление, подтверждает принятия заявления на бумажном носителе отметкой на его копии с указанием даты и времени приема пакета документов и направляет документы руководителю услугодателя – 15 минут;</w:t>
      </w:r>
    </w:p>
    <w:bookmarkEnd w:id="125"/>
    <w:bookmarkStart w:name="z12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направляет заявление ответственному исполнителю услугодателя для рассмотрения и оформления документов – 20 минут;</w:t>
      </w:r>
    </w:p>
    <w:bookmarkEnd w:id="126"/>
    <w:bookmarkStart w:name="z12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услугодателя: </w:t>
      </w:r>
    </w:p>
    <w:bookmarkEnd w:id="127"/>
    <w:bookmarkStart w:name="z12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на полноту представленных документов услугополучателя – в течение трҰх рабочих дней;</w:t>
      </w:r>
    </w:p>
    <w:bookmarkEnd w:id="128"/>
    <w:bookmarkStart w:name="z12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готовит письменный мотивированный отказ в дальнейшем рассмотрении заявления;</w:t>
      </w:r>
    </w:p>
    <w:bookmarkEnd w:id="129"/>
    <w:bookmarkStart w:name="z12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результат оказания государственной услуги:</w:t>
      </w:r>
    </w:p>
    <w:bookmarkEnd w:id="130"/>
    <w:bookmarkStart w:name="z12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заключения государственной экологической экспертизы для объектов II категории – не более 1 (один) месяца, для объектов III и IV категорий – десять рабочих дней;</w:t>
      </w:r>
    </w:p>
    <w:bookmarkEnd w:id="131"/>
    <w:bookmarkStart w:name="z13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повторного заключения государственной экологической экспертизы для объектов II категории – не более десяти рабочих дней, для объектов III и IV категорий – не более пяти рабочих дней;</w:t>
      </w:r>
    </w:p>
    <w:bookmarkEnd w:id="132"/>
    <w:bookmarkStart w:name="z13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предварительной экспертизе – не более 3 (три) рабочих дней;</w:t>
      </w:r>
    </w:p>
    <w:bookmarkEnd w:id="133"/>
    <w:bookmarkStart w:name="z13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результат оказания государственной услуги руководителю услугодателя для подписания;</w:t>
      </w:r>
    </w:p>
    <w:bookmarkEnd w:id="134"/>
    <w:bookmarkStart w:name="z13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направляет канцелярию услугодателя – 20 минут;</w:t>
      </w:r>
    </w:p>
    <w:bookmarkEnd w:id="135"/>
    <w:bookmarkStart w:name="z13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выдает услугополучателю (либо его представителю по доверенности) результат оказания государственной услуги – 15 минут.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13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Государственной корпорации и процесса получения результата оказания государственной услуги через Государственной корпорации, его длительность:</w:t>
      </w:r>
    </w:p>
    <w:bookmarkEnd w:id="137"/>
    <w:bookmarkStart w:name="z13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 услугополучатель обращается в ЦОН.</w:t>
      </w:r>
    </w:p>
    <w:bookmarkEnd w:id="138"/>
    <w:bookmarkStart w:name="z13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проверяет правильность заполнения заявления и полноту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9"/>
    <w:bookmarkStart w:name="z13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предусмотренного Стандартом, работник Государственной корпорации отказывает в приеме заявления и выдает расписку по форме согласно приложению 4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0"/>
    <w:bookmarkStart w:name="z13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соблюдении правильности заполнения заявления и предоставления полного пакета документов работник Государственной корпорации выдает услугополучателю расписку о приеме документов.</w:t>
      </w:r>
    </w:p>
    <w:bookmarkEnd w:id="141"/>
    <w:bookmarkStart w:name="z14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приеме документов работник Государственной корпорации воспроизводит электронные копии документов, затем возвращает оригиналы услугополучателю.</w:t>
      </w:r>
    </w:p>
    <w:bookmarkEnd w:id="142"/>
    <w:bookmarkStart w:name="z14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– 15 минут.</w:t>
      </w:r>
    </w:p>
    <w:bookmarkEnd w:id="143"/>
    <w:bookmarkStart w:name="z14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1 – ввод оператора Государственной корпорации в интегрированную информационную систему Государственной корпорации (далее - ИИС Государственной корпорации) логина и пароля (процесс авторизации) для оказания государственной услуги – 1 минута;</w:t>
      </w:r>
    </w:p>
    <w:bookmarkEnd w:id="144"/>
    <w:bookmarkStart w:name="z14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2 – выбор государственной услуги оператором Государственной корпорации, вывод на экран формы запроса для оказания государственной услуги и ввод оператором Государственной корпорации данных услугополучателя – 2 минуты;</w:t>
      </w:r>
    </w:p>
    <w:bookmarkEnd w:id="145"/>
    <w:bookmarkStart w:name="z14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3 – направление запроса через шлюз "электронного правительства" (далее – ШЭП) в государственную базу данных физических лиц/государственную базу данных юридических лиц (далее - ГБД ФЛ/ГБД ЮЛ) о данных услугополучателя, а также в единую нотариальную информационную систему (далее – ЕНИС) – 2 минуты;</w:t>
      </w:r>
    </w:p>
    <w:bookmarkEnd w:id="146"/>
    <w:bookmarkStart w:name="z14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1 – проверка наличия данных услугополучателя в ГБД ФЛ/ГБД ЮЛ, данных доверенности в ЕНИС – 1 минута;</w:t>
      </w:r>
    </w:p>
    <w:bookmarkEnd w:id="147"/>
    <w:bookmarkStart w:name="z14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в ЕНИС – 2 минуты;</w:t>
      </w:r>
    </w:p>
    <w:bookmarkEnd w:id="148"/>
    <w:bookmarkStart w:name="z14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5 – заполнение оператором Государственной корпорации формы запроса в части отметки о наличии документов в бумажной форме и сканирование документов, представленных услугополучателем, прикрепление их к форме заявки удостоверение посредством ЭЦП заполненной формы (введенных данных) запроса на оказание государственной услуги – 20 минут;</w:t>
      </w:r>
    </w:p>
    <w:bookmarkEnd w:id="149"/>
    <w:bookmarkStart w:name="z14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направление электронного документа (запроса услугополучателя) удостоверенного (подписанного) ЭЦП оператора Государственной корпорации через ШЭП в информационную систему государственной базы данных "Е-лицензирование" (далее – ИС ГБД "Е-лицензирование) – 2 минуты;</w:t>
      </w:r>
    </w:p>
    <w:bookmarkEnd w:id="150"/>
    <w:bookmarkStart w:name="z14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регистрация электронного документа в ИС ГБД "Е-лицензирование" – 1 минута;</w:t>
      </w:r>
    </w:p>
    <w:bookmarkEnd w:id="151"/>
    <w:bookmarkStart w:name="z15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условие 2 – проверка услугодателем соответствия услугополучателя квалификационным требованиям и основаниям для выдачи заключения – 2 минуты;</w:t>
      </w:r>
    </w:p>
    <w:bookmarkEnd w:id="152"/>
    <w:bookmarkStart w:name="z15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8 –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 – 2 минуты;</w:t>
      </w:r>
    </w:p>
    <w:bookmarkEnd w:id="153"/>
    <w:bookmarkStart w:name="z15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9 – получение услугополучателя через оператора Государственной корпорации результата оказания государственной услуги сформированной в ИС ГБД "Е-лицензирование" – 2 минуты.</w:t>
      </w:r>
    </w:p>
    <w:bookmarkEnd w:id="154"/>
    <w:bookmarkStart w:name="z15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55"/>
    <w:bookmarkStart w:name="z15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 индивидуального идентификационного номера (далее – ИИН) и бизнес идентификационного номера (далее – БИН);</w:t>
      </w:r>
    </w:p>
    <w:bookmarkEnd w:id="156"/>
    <w:bookmarkStart w:name="z15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157"/>
    <w:bookmarkStart w:name="z15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(ИИН/БИН) и пароль;</w:t>
      </w:r>
    </w:p>
    <w:bookmarkEnd w:id="158"/>
    <w:bookmarkStart w:name="z15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59"/>
    <w:bookmarkStart w:name="z15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регламенте государственной услуги "Выдача заключений государственной экологической экспертизы для объектов II, III и IV категорий" (далее – Регламент),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</w:t>
      </w:r>
    </w:p>
    <w:bookmarkEnd w:id="160"/>
    <w:bookmarkStart w:name="z15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запроса необходимых документов в электронном виде;</w:t>
      </w:r>
    </w:p>
    <w:bookmarkEnd w:id="161"/>
    <w:bookmarkStart w:name="z16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подписания запроса;</w:t>
      </w:r>
    </w:p>
    <w:bookmarkEnd w:id="162"/>
    <w:bookmarkStart w:name="z16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</w:t>
      </w:r>
    </w:p>
    <w:bookmarkEnd w:id="163"/>
    <w:bookmarkStart w:name="z16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регистрационном свидетельстве ЭЦП;</w:t>
      </w:r>
    </w:p>
    <w:bookmarkEnd w:id="164"/>
    <w:bookmarkStart w:name="z16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165"/>
    <w:bookmarkStart w:name="z16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bookmarkEnd w:id="166"/>
    <w:bookmarkStart w:name="z16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услугодатель получает из соответствующих государственных информационных систем через ШЭП сведения документов,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предпринимателя;</w:t>
      </w:r>
    </w:p>
    <w:bookmarkEnd w:id="167"/>
    <w:bookmarkStart w:name="z16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регистрация электронного документа (запроса услугополучателя) в портале и обработка запроса в ИС ГБД "Е-лицензирование);</w:t>
      </w:r>
    </w:p>
    <w:bookmarkEnd w:id="168"/>
    <w:bookmarkStart w:name="z16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условие 3 – проверка услугодателем соответствия услугополучателя квалификационным требованиям и основаниям для выдачи заключения;</w:t>
      </w:r>
    </w:p>
    <w:bookmarkEnd w:id="169"/>
    <w:bookmarkStart w:name="z16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формирование сообщения об отказе в запрашиваемой государственной услуге в связи с имеющимися нарушениями в данных услугополучателя в ИС ГБД "Е-лизензирование";</w:t>
      </w:r>
    </w:p>
    <w:bookmarkEnd w:id="170"/>
    <w:bookmarkStart w:name="z16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процесс 10 – получение услугополучателем результата оказания государственной услуги, сформированной на портале. </w:t>
      </w:r>
    </w:p>
    <w:bookmarkEnd w:id="171"/>
    <w:bookmarkStart w:name="z17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Диаграмма функционального взаимодействия информационных систем, задействованных в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2"/>
    <w:bookmarkStart w:name="z17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. Справочник бизнес-процессов оказания государственной услуги размещается на портале, интернет – ресурсе услугодателя. 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заключений государственной экологической экспертизы для объектов II, III и IV категорий"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заключений государственной экологической экспертизы для объектов II, III и IV категорий"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"Выдача заключений государственной экологической экспертизы для объектов II, III и IV категорий"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