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d663" w14:textId="e57d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31 июля 2015 года № 232 "Об утверждении регламентов государственных услуг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25 июля 2016 года № 231. Зарегистрировано Департаментом юстиции Мангистауской области от 25 августа 2016 года № 3141. Утратило силу постановлением акимата Мангистауской области от 10 марта 2020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31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животноводства" (зарегистрировано в Реестре государственной регистрации нормативных правовых актов за № 2816, опубликовано в информационно-правовой системе "Әділет" 10 сентября 2015 года)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хозяйства", утвержденного 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на развитие племенного животноводства, повышение продуктивности и качества продукции животноводства"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сельского хозяйства Мангистауской области" (Серикбайулы К.) обеспечить официальное опубликование в информационно-правовой системе "Әділет" и в средствах массовой информации, размещение на интернет-ресурсе акимата Мангистауской области.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Амиржанова Р.М.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Исполняющего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Серикбайулы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07 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Мангистауской области № 231 от 25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июля 2016 года № 232      </w:t>
            </w:r>
          </w:p>
        </w:tc>
      </w:tr>
    </w:tbl>
    <w:bookmarkStart w:name="z1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справок о наличии личного подсобного хозяйства" 1. Общие положения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о наличии личного подсобного хозяйства" (далее - государственная услуга) оказывается местными исполнительными органами области, районов и городов областного значения и акимами поселков, сел, сельских округов (далее – услугодатель).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государственной услуги осуществляется через: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канцелярию услугодателя;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Некоммерческое акционерное общество "Государственная корпорация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 для граждан" (далее – Государственная корпорация);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веб-портал "электронного правительства" www.e.gov.kz (далее – портал).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 и (или) бумажная.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- выдача справки о наличии личного подсобного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подсобного хозяйства", утвержденным приказом Министра сельского хозяйства Республики Казахстан "О внесении изменений в некоторые приказы Министра сельского хозяйства Республики Казахстан" от 19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13337) (далее-Стандарт).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к услугодателю за получением результата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руководителя услугодателя.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результата оказания государственной услуги направляется услугополучателю в "личный кабинет".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услугодателю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заявления и оформление результата оказания государственной услуги – 15 (пятнадцать)минут;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результата оказания государственной услуги – 10 (десять) минут; 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оказания государственной услуги услугополучателю (либо его представителю по доверенности) - 5 (пять) минут.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заявления в регистрационном журнале и оформление результата оказания государственной услуги; 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подписание результата оказания государственной услуги;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отметка в журнале регистрации о получении результата оказания государственной услуги.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исполнитель;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услугодателя.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рассматривает заявление услугополучателя и оформляет результат оказания государственной услуги – 15 (пятнадцать) минут;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подписывает результат оказания государственной услуги и направляет канцелярию услугодателя – 10 (десять) минут;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канцелярия услугодателя выдает услугополучателю (либо его представителю по доверенности) результат оказания государственной услуги – 5 (пять) минут.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получения государственной услуги услугополучатель либо его представитель (либо его представителя по доверенности) представляет в Государственную корпорацию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являющиеся государственными электронными информационными ресурсами, работник Государственной корпорации получает посредством информационной системы мониторинга оказания государственных услуг из соответствующих государственных информационных систем в форме электронных данных, подписанные электронной цифровой подписью (далее – ЭЦП) – 10 (десять) минут.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сверяет подлинность оригиналов документов со сведениями, представленными из государственных информационных систем государственных органов, после чего возвращает оригиналы услугополучателю.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услугополучателю выдается расписка о приеме соответствующих документов – 5 (пять) минут.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Выдача результата оказания государственной услуги осуществляется при личном обращении (либо его представителю по доверенности) в Государственную корпорацию посредством "окон".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случаях, когда услугополучатель не обратился за результатом услуги в указанный срок, Государственная корпорация обеспечивает его хранение в течение одного месяца, после чего передает его в архив Государственной корпорации.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Пошаговые действия и решения услугодателя через портал: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 – 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а также выбор услугополучателем регистрационного свидетельства ЭЦП для удостоверения (подписания) запроса;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получение услугополучателем результата оказания государственной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Функциональные взаимодействия информационных систем, задействованных в оказании государственной услуги через портал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хозяйства".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Подробное описание последовательности процедур (действий), взаймодействий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"Выдача справок о наличии личного подсобного хозяйства". Справочник бизнес-процессов оказания государственной услуги размещается на интернет-ресурсе услугодателя.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регламента государственной услуги "Выдача справок о наличии личного подсобного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хозяйства" к постановлению акимата Мангистаускойобласти от "25" 07 2016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регламента государственной услуги "Выдача справок о наличии личного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подсобного хозяйства"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 от "25" 07 2016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справок о наличии личного подсобного хозяйства"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803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Мангистауской области № 231 от "25"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июля 2016 года № 232      </w:t>
            </w:r>
          </w:p>
        </w:tc>
      </w:tr>
    </w:tbl>
    <w:bookmarkStart w:name="z11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на развитие племенного животноводства,  повышение продуктивности и качества продукции животноводства" 1. Общие положения</w:t>
      </w:r>
    </w:p>
    <w:bookmarkEnd w:id="54"/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на развитие племенного животноводства, повышение продуктивности и качества продукции животноводства" (далее – государственная услуга) оказывается местным исполнительным органом области (государственное учреждение "Управление сельского хозяйства Мангистауской области") (далее – услугодатель).</w:t>
      </w:r>
    </w:p>
    <w:bookmarkEnd w:id="55"/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через: </w:t>
      </w:r>
    </w:p>
    <w:bookmarkEnd w:id="56"/>
    <w:bookmarkStart w:name="z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канцелярии услугодателя, местных исполнительных органов районов и городов областного значения (далее - отдел);</w:t>
      </w:r>
    </w:p>
    <w:bookmarkEnd w:id="57"/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"Государстенная корпорация" "Правительство для граждан" (далее- Государственая корпорация);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 портал "электронного правительства" www.egov.kz (далее- портал).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– уведомление о результатах рассмотрения заявки на получение субсидий по форме согласно приложению 1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утвержденным приказом Министра сельского хозяйства Республики Казахстан "О внесении изменений в некоторые приказы Министра сельского хозяйства Республики Казахстан" от 19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13337) (далее-Стандарт).</w:t>
      </w:r>
    </w:p>
    <w:bookmarkEnd w:id="61"/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62"/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услугополучателю направляется уведомление в "личный кабинет" в форме электронного документа, подписанного электронной цифровой подписью (далее - ЭЦП) уполномоченного лица услугодателя. 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услугополучателем (либо его представителя по доверенности) заявки в канцелярию отдела по форме согласно приложению 2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5"/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заявления документов и их регистрация в канцелярии отдела – 15 (пятнадцать) минут;</w:t>
      </w:r>
    </w:p>
    <w:bookmarkEnd w:id="66"/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и направление заявления руководителем отдела – 15 (пятнадцать) минут;</w:t>
      </w:r>
    </w:p>
    <w:bookmarkEnd w:id="67"/>
    <w:bookmarkStart w:name="z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и оформление сводного акта ответственным исполнителем – 8 (восемь) рабочих дней; </w:t>
      </w:r>
    </w:p>
    <w:bookmarkEnd w:id="68"/>
    <w:bookmarkStart w:name="z6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утверждение сводного акта акимом района (города) и направление услугодателю – 2 (два) рабочих дня;</w:t>
      </w:r>
    </w:p>
    <w:bookmarkEnd w:id="69"/>
    <w:bookmarkStart w:name="z6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прием документов и их регистрация в канцелярии услугодателя – 15 (пятнадцать) минут;</w:t>
      </w:r>
    </w:p>
    <w:bookmarkEnd w:id="70"/>
    <w:bookmarkStart w:name="z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и направление документов руководителем услугодателя ответственному исполнителю – 15 (пятнадцать) минут;</w:t>
      </w:r>
    </w:p>
    <w:bookmarkEnd w:id="71"/>
    <w:bookmarkStart w:name="z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документов ответственным исполнителем услугодателя - 8 (восемь) рабочих дней;</w:t>
      </w:r>
    </w:p>
    <w:bookmarkEnd w:id="72"/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Областная комиссия по вопросам субсидирования животноводства (далее- Комиссия) по итогам заседания составляет сводный акт по области с указанием объемов и причитающихся субсидии услугополучателям и представляет председателю Комиссии – 3 (три) рабочих дня;</w:t>
      </w:r>
    </w:p>
    <w:bookmarkEnd w:id="73"/>
    <w:bookmarkStart w:name="z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ответственным исполнителем финансового отдела в казначейство платежные документы к оплате для перечисления причитающихся субсидий на счета услугополучателей – 1 (один) рабочий день;</w:t>
      </w:r>
    </w:p>
    <w:bookmarkEnd w:id="74"/>
    <w:bookmarkStart w:name="z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услугодатель направляет в отдел информацию о выплате субсидии услугополучателей - 1 (один) рабочий день;</w:t>
      </w:r>
    </w:p>
    <w:bookmarkEnd w:id="75"/>
    <w:bookmarkStart w:name="z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отдел по полученной информации формирует уведомление о результатах рассмотрения заявления на получении субсидии - 1 (один) рабочий день.</w:t>
      </w:r>
    </w:p>
    <w:bookmarkEnd w:id="76"/>
    <w:bookmarkStart w:name="z7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77"/>
    <w:bookmarkStart w:name="z7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отметка на копии заявления о регистрации с указанием даты и времени приема документов;</w:t>
      </w:r>
    </w:p>
    <w:bookmarkEnd w:id="78"/>
    <w:bookmarkStart w:name="z7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отдела;</w:t>
      </w:r>
    </w:p>
    <w:bookmarkEnd w:id="79"/>
    <w:bookmarkStart w:name="z7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ответственным исполнителем отдела;</w:t>
      </w:r>
    </w:p>
    <w:bookmarkEnd w:id="80"/>
    <w:bookmarkStart w:name="z7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сводного акта и направление услугодателю;</w:t>
      </w:r>
    </w:p>
    <w:bookmarkEnd w:id="81"/>
    <w:bookmarkStart w:name="z8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в регистрационном журнале и оформление документов;</w:t>
      </w:r>
    </w:p>
    <w:bookmarkEnd w:id="82"/>
    <w:bookmarkStart w:name="z8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документов ответственному исполнителю услугодателя;</w:t>
      </w:r>
    </w:p>
    <w:bookmarkEnd w:id="83"/>
    <w:bookmarkStart w:name="z8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сводного акта по районам (городам областного значения) на рассмотрение Комиссии;</w:t>
      </w:r>
    </w:p>
    <w:bookmarkEnd w:id="84"/>
    <w:bookmarkStart w:name="z8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направление на утверждение сводного акта по области председателю Комиссии;</w:t>
      </w:r>
    </w:p>
    <w:bookmarkEnd w:id="85"/>
    <w:bookmarkStart w:name="z8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платежных документов в казначейство для выплаты субсидии;</w:t>
      </w:r>
    </w:p>
    <w:bookmarkEnd w:id="86"/>
    <w:bookmarkStart w:name="z8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направление информации о выплате субсидии;</w:t>
      </w:r>
    </w:p>
    <w:bookmarkEnd w:id="87"/>
    <w:bookmarkStart w:name="z8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уведомление отделом услуполучателей о результате субсидирования. 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8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89"/>
    <w:bookmarkStart w:name="z8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отдела;</w:t>
      </w:r>
    </w:p>
    <w:bookmarkEnd w:id="90"/>
    <w:bookmarkStart w:name="z8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отдела;</w:t>
      </w:r>
    </w:p>
    <w:bookmarkEnd w:id="91"/>
    <w:bookmarkStart w:name="z9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отдела;</w:t>
      </w:r>
    </w:p>
    <w:bookmarkEnd w:id="92"/>
    <w:bookmarkStart w:name="z9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канцелярия услугодателя;</w:t>
      </w:r>
    </w:p>
    <w:bookmarkEnd w:id="93"/>
    <w:bookmarkStart w:name="z9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услугодателя;</w:t>
      </w:r>
    </w:p>
    <w:bookmarkEnd w:id="94"/>
    <w:bookmarkStart w:name="z9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Комиссия;</w:t>
      </w:r>
    </w:p>
    <w:bookmarkEnd w:id="95"/>
    <w:bookmarkStart w:name="z9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финансовый отдел услугодателя;</w:t>
      </w:r>
    </w:p>
    <w:bookmarkEnd w:id="96"/>
    <w:bookmarkStart w:name="z9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услугодателя;</w:t>
      </w:r>
    </w:p>
    <w:bookmarkEnd w:id="97"/>
    <w:bookmarkStart w:name="z9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отдела.</w:t>
      </w:r>
    </w:p>
    <w:bookmarkEnd w:id="98"/>
    <w:bookmarkStart w:name="z9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99"/>
    <w:bookmarkStart w:name="z9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отдела осуществляет прием документов, делает отметку на копии его заявления, с указанием даты, времени, фамилии, имени, отчества ответственного лица, принявшего документы – 15 (пятнадцать) минут; </w:t>
      </w:r>
    </w:p>
    <w:bookmarkEnd w:id="100"/>
    <w:bookmarkStart w:name="z9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ознакамливается с поступившими документами и направляет для исполнения - 15 (пятнадцать) минут;</w:t>
      </w:r>
    </w:p>
    <w:bookmarkEnd w:id="101"/>
    <w:bookmarkStart w:name="z10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проверяет полноту документов и выезжает на местонахождение услугополучателя для сверки документов – 8 (восемь) рабочих дней;</w:t>
      </w:r>
    </w:p>
    <w:bookmarkEnd w:id="102"/>
    <w:bookmarkStart w:name="z10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утверждает сводный акт с подписью акима района (города), направляет на рассмотрение услугодателю – 2 (два) рабочих дня; </w:t>
      </w:r>
    </w:p>
    <w:bookmarkEnd w:id="103"/>
    <w:bookmarkStart w:name="z10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принимает документы, регистрирует в регистрационном журнале - 15 (пятнадцать) минут;</w:t>
      </w:r>
    </w:p>
    <w:bookmarkEnd w:id="104"/>
    <w:bookmarkStart w:name="z10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ознакамливается с поступившими документами и направляет для исполнения ответственному исполнителю - 15 (пятнадцать) минут;</w:t>
      </w:r>
    </w:p>
    <w:bookmarkEnd w:id="105"/>
    <w:bookmarkStart w:name="z10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проверяет сводный акт и направляет на рассмотрение Комиссии - 8 (восемь) рабочих дней;</w:t>
      </w:r>
    </w:p>
    <w:bookmarkEnd w:id="106"/>
    <w:bookmarkStart w:name="z10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Комиссия рассматривает документы услугополучателей и по итогам заседания выносит решение и председатель Комиссии составляет сводный акт по области – 3 (три) рабочих дня;</w:t>
      </w:r>
    </w:p>
    <w:bookmarkEnd w:id="107"/>
    <w:bookmarkStart w:name="z10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дает финансовому отделу сводный акт по области, финансовый отдел представляет в казначейство платежные документы к оплате для перечисления причитающихся субсидий на счета услугополучателей - 1 (один) рабочий день;</w:t>
      </w:r>
    </w:p>
    <w:bookmarkEnd w:id="108"/>
    <w:bookmarkStart w:name="z10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услугодатель направляет информацию о выплате субсидии в отдел - 1 (один) рабочий день;</w:t>
      </w:r>
    </w:p>
    <w:bookmarkEnd w:id="109"/>
    <w:bookmarkStart w:name="z10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отдел по полученной информации формирует уведомление о результатах рассмотрения на получение субсидии - 1 (один) рабочий день.</w:t>
      </w:r>
    </w:p>
    <w:bookmarkEnd w:id="110"/>
    <w:bookmarkStart w:name="z10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на развитие племенного животноводства, повышение продуктивности и качества продукции животноводства". Справочник бизнес- процессов оказания государственной услуги размещается на интернет- ресурсе услугодателя.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регламента государственной услуги "Субсидирование на развитие племенного животноводства, повышения продуктивности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 животноводства" к постановлению акимата Мангистауской области от "25" 07 2016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на развитие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167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