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112b" w14:textId="4d51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нормы субсидий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29 июля 2016 года № 235. Зарегистрировано Департаментом юстиции Мангистауской области от 01 сентября 2016 года № 3144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провавых актов за № 11094)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перечень приоритетных сельскохозяйственных культур и 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Мангистауской области" (Ерсайынулы 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Серикбайулы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"29" 07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07 2016 года 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и 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4557"/>
        <w:gridCol w:w="6427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(традиционная технология)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Овощные и бахчевые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(капельное орошение промышленного образца)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возделываемых промышленных теплицах (1 культурооборот)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возделываемых фермерских теплицах (1 культурооборот)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