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fdc2" w14:textId="4dff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30 июля 2014 года № 18/276 "О дополнительном бесплатном предоставлении лекарственных средств отдельным категориям граждан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14 октября 2016 года № 5/60. Зарегистрировано Департаментом юстиции Мангистауской области от 03 ноября 2016 года № 3167. Утратило силу решением Мангистауского областного маслихата от 28 августа 2020 года № 37/446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18/276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бесплатном предоставлении лекарственных средств отдельным категориям граждан при амбулаторном лечении" (зарегистрировано в Реестре государственной регистрации нормативных правовых актов за № 2489, опубликовано 11 сентября 2014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к указанному решению на государственном языке внесены изменения,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лекарственных средств для дополнительного бесплатного предоставления отдельным категориям граждан при амбулаторном лечении в Мангистауской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Кадыр М.Ж.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10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10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2016 года № 5/60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18/276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для дополнительного бесплатного предоставления отдельным категориям граждан при амбулаторном лечении в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855"/>
        <w:gridCol w:w="7348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заболеваний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Мультифокальная, краниальная дистония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Ботулотоксин, 500 ЕД 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Иммунная тромбоцитопения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Элтромбопаг, 50 мг 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Леветирацетам, 500 мг 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порок сердца,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легочная гипертензия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100 мг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25 мг 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гипогонадизм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хорионический,100 МЕ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Миртазапин, таблетка 30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80 мг/4 мл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Непереносимость глюкозы и галактозы, панкреатическая форма 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 оболочке, содержащая минимикросферы,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 125 мг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Тромбофилия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Эноксапарин натрия, шприц-тюбик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Надропарин кальция, шприц-тюбик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 25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 15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Системная красная волчанка 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раствор для внутривенного введения 500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Нейробластома забрюшинного пространства 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(13-цисретиновая кислота), таблетка 20 мг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Анкилозирующий спондилоартрит 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раствор для инъекций 50 мг/0,5 мл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 – единица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 – международная единица;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 – миллилитр.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