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f8ec" w14:textId="614f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5 февраля 2014 года № 14/216 "О Правилах присвоения звания "Почетный гражданин Мангистауской 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8 декабря 2016 года № 6/67. Зарегистрировано Департаментом юстиции Мангистауской области 4 января 2017 года № 3234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областного маслихата от 5 феварля 2014 года </w:t>
      </w:r>
      <w:r>
        <w:rPr>
          <w:rFonts w:ascii="Times New Roman"/>
          <w:b w:val="false"/>
          <w:i w:val="false"/>
          <w:color w:val="000000"/>
          <w:sz w:val="28"/>
        </w:rPr>
        <w:t>№ 14/216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присвоения звания "Почетный гражданин Мангистауской области (города, района)" (зарегистрировано в Реестре государственной регистрации нормативных правовых актов за № 2364, опубликовано 12 марта 2014 года в информационно-правовой системе "Әділет")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"Почетный гражданин Мангистауской области (города, района)"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"Аппарат Мангистауского областного маслихата" (главный инспектор Ерболов 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Казахбаев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"Управления внутренней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З.Т. Есбергенова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_" 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12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