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b3a6" w14:textId="987b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27 апреля 2011 года № 42/385 "Об установлении единых ставок фиксированного налога для всех налогоплательщиков, осуществляющих деятельность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марта 2016 года № 38/381. Зарегистрировано Департаментом юстиции Мангистауской области от 25 апреля 2016 года № 3029. Утратило силу решением маслихата города Актау Мангистауской области от 19 мая 2020 года № 31/358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Актау Мангистауской области от 19.05.2020 </w:t>
      </w:r>
      <w:r>
        <w:rPr>
          <w:rFonts w:ascii="Times New Roman"/>
          <w:b w:val="false"/>
          <w:i w:val="false"/>
          <w:color w:val="ff0000"/>
          <w:sz w:val="28"/>
        </w:rPr>
        <w:t>№ 31/358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правоотношения возникшие, с 1 января 2020 года).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соответствии со статьей 422 Кодекса Республики Казахстан от 10 декабря 2008 года "О налогах и других обязательных платежах в бюджет (Налоговый кодекс)" и на основании информационного письма Департамента юстиции Мангистауской области от 12 февраля 2016 года №10-11-490 Актауский городской маслихат  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27 апреля 2011 года №42/385 "Об установлении единых ставок фиксированного налога для всех налогоплательщиков, осуществляющих деятельность в городе Актау" (зарегистрировано в Реестре государственной регистрации нормативных правовых актов №11-1-156, опубликовано в газете "Огни Мангистау" от 14 июня 2011 года №101)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и в пункт 1, а также в приложении на государственном языке внесены изменения, текст на русском языке не изменяется.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Исполняющей обязанности руководителя аппарата Актауского городского маслихата (Л.Сүйіндік)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вопросам коммунального хозяйства (Б.Шапкан).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предпринимательства, сельского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ветеринарии"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Ж.Токбаева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марта 2016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Актау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Ж.Серик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марта 2016 года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