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eef6" w14:textId="c36e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специальных отведенных торговых мест для осуществления выездной торговли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21 апреля 2016 года № 694. Зарегистрировано Департаментом юстиции Мангистауской области от 25 мая 2016 года № 3046. Утратило силу постановлением акимата города Актау Мангистауской области от 11 октября 2017 года № 1983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11.10.2017 </w:t>
      </w:r>
      <w:r>
        <w:rPr>
          <w:rFonts w:ascii="Times New Roman"/>
          <w:b w:val="false"/>
          <w:i w:val="false"/>
          <w:color w:val="ff0000"/>
          <w:sz w:val="28"/>
        </w:rPr>
        <w:t>№ 1983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приказами исполняющего обязаности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 в Реестре государственной регистрации нормативных правовых актов за № 11148), Министра национальной экономики Республики Казахстан от 19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требование к объектам оптовой и розничной торговли пищевой продукцией" (зарегистрирован в Реестре государственной регистрации нормативных правовых актов за № 10966),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отведенные торговые места для осуществления выездной торговли плодоовощной и бахчевой продукцией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отведенные торговые места для осуществления выездной торговли кукурузой, мороженным, безалкогольными напитками и квасом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отведенные торговые места для осуществления выездной торговли хлебобулочной и молочной продукцией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"Актауский городской отдел предпринимательства, сельского хозяйства и ветеринарии" (Токбаева Ж.Д) обеспечить государственную регистрацию настоящего постановления в Департаменте юстиции Магистауской области, его официальное опубликование в информационно – правовой системе "Әділет" и в средствах массовой информации.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Кошмаганбетова Т.Ж.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силу со дня государственной регистрации в органах юстиции и вводится в действие по истечении десятии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Е.Е. Кенган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апрель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предпринимательства,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Ж.Д. Токбаева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апрель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А.Ж. Токтарова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апрель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 и жилищной инспекции"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Б.К. Изгалиев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апрель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внутренних дел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Б.Ы. Акшауов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апрель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"Актауское городское управление по защите прав потребителей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по защите прав потребителей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защите прав потребителей Министерства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Н.Е. Турганалиева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апрель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отведенные торговые места для осуществления выездной торговли плодоовощной и бахчевой продукцией в городе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7512"/>
        <w:gridCol w:w="1166"/>
        <w:gridCol w:w="1812"/>
      </w:tblGrid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торговых мест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 микрорайон, в районе пляжа "Нур-Плаза"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 , 1 микрорайон, возле дома № 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 микрорайон, возле дома № 61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 микрорайон, возле дома № 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 микрорайон, возле дома № 45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3а микрорайон, возле дома № 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3а микрорайон, возле магазина "Дана"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 микрорайон, возле дома № 156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 микрорайон, возле дома № 113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4 микрорайон, возле дома № 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4 микрорайон, возле дома № 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5 микрорайон, возле дома № 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5 микрорайон, возле дома № 31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6 микрорайон, возле дома № 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7 микрорайон, возле дома № 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7 микрорайон, возле дома № 28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8 микрорайон, возле дома № 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8 микрорайон, возле дома № 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9 микрорайон, возле дома № 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9 микрорайон, возле дома № 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9 микрорайон, возле дома № 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11 микрорайон, возле дома № 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11 микрорайон, возле дома № 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11 микрорайон, возле дома № 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12 микрорайон, возле дома № 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12 микрорайон, возле дома № 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12 микрорайон, возле дома № 49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13 микрорайон, возле дома № 28а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14 микрорайон, возле дома № 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14 микрорайон, возле дома № 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15 микрорайон, возле дома № 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15 микрорайон, возле дома № 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15 микрорайон, возле дома № 37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21 микрорайон, в районе рынка товарищества с ограниченной ответственностью "Әлем-Т"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22 микрорайон, возле дома № 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25 микрорайон, в районе гаражного общества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26 микрорайон, возле дома № 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26 микрорайон, возле дома № 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27 микрорайон, возле дома № 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27 микрорайон, возле дома № 31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27 микрорайон, возле дома № 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27 микрорайон, возле дома № 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28 микрорайон, возле дома № 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28а микрорайон, возле дома № 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28а микрорайон, возле дома № 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29 микрорайон, возле дома № 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29 микрорайон, возле дома № 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29 микрорайон, возле дома № 26а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Актау, 29а микрорайон, 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центра "АБК"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30 микрорайон, возле дома № 169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31б микрорайон, возле дома № 32/2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32а микрорайон, возле дома № 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32а микрорайон, возле дома № 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32б микрорайон, возле дома № 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Актау, в районе завода товарищества с ограниченной ответственностью "Мангистауский атомный энергетический комбинат-Казатомпром"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промышленная зона №7, в районе Азотно- тукового завода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в районе жилого массива "Рауан"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в районе завода "Химико-горнометаллургический комбинат" до железнодорожного переезда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в районе Шыгыс-2 возле магазина "Даниал"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в районе жилого массива Приозерный-3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палаток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отведенные торговые места для осуществления выездной торговли кукурузой, мороженным, безалкогольными напитками и квасом в городе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6049"/>
        <w:gridCol w:w="939"/>
        <w:gridCol w:w="1457"/>
        <w:gridCol w:w="1458"/>
        <w:gridCol w:w="940"/>
      </w:tblGrid>
      <w:tr>
        <w:trPr>
          <w:trHeight w:val="30" w:hRule="atLeast"/>
        </w:trPr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торговых мест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товара (продукции)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кукурузы, мороженные,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безалкогольные напитки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 микрорайон, в районе набережной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 микрорайон, возле дома № 14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1а микрорайон, в районе парка "Акбота"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 микрорайон, возле магазина "Каспий"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7а микрорайон, возле кафе "Айжан"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9 микрорайон, возле дома № 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11а микрорайон, в районе торгового центра "Заман"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12 микрорайон, возле дома № 44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Актау, 15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здании № 67б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21 микрорайон, в районе рынка товарищества с ограниченной ответственностью "Әлем-Т"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22 микрорайон, возле дома №29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26 микрорайон, в районе детской областной поликлиники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26 микрорайон, в районе торгового центра "Достык"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27 микрорайон, в районе рынка "Сити Центр"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28 микрорайон, возле дома № 30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28а микрорайон, возле дома № 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31 микрорайон, в районе рынка товарищества с ограниченной ответственностью "Магаш"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Актау, 31б микрорайон,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№18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32а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возле дома № 15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32б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 № 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отведенные торговые места для осуществления выездной торговли хлебобулочной и молочной продукцией в городе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7481"/>
        <w:gridCol w:w="1357"/>
        <w:gridCol w:w="1357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торговых мест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 микрорайон, возле дома № 14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4 микрорайон, возле дома № 56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8 микрорайон, возле магазина "Сауле"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11 а микрорайон, в районе торгового центра "Заман"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12 микрорайон, в районе торгового центра "Волна"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13 микрорайон, возле дома № 36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15 микрорайон, возле дома № 10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22 микрорайон, в районе рынка "РусКаз"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26 микрорайон, в районе торгового центра "Достык"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27 микрорайон, возле дома № 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Актау, 32 а микрорайон, возле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