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8f4a7" w14:textId="b98f4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11 декабря 2015 года №35/343 "О городском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17 мая 2016 года № 2/15. Зарегистрировано Департаментом юстиции Мангистауской области от 06 июня 2016 года № 3053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Актауский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городского маслихата от 11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35/343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2016-2018 годы" (зарегистрировано в Реестре государственной регистрации нормативных правовых актов за №2925, опубликовано в информационно-правовой системе "Әділет" 31 декабря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городской бюджет на 2016-2018 годы согласно приложению, в том числе на 2016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28 518 348,6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14 662 817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115 506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3 963 260,6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9 776 765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23 217 611,7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1 586 849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1 586 849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3 713 887,9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3 713 887,9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1 586 849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5 352 822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52 085,1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абзацы второй, десятый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"90 936 тысяч тенге –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1 901 400 тысяч тенге – для перехода на новую модель системы оплаты труда гражданских служащих, финансируемых из местных бюджетов, а также выплаты им ежемесячной надбавки к должностным окладам за особые условия труда;".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Руководителю аппарата Актауского городского маслихата (Д.Телегенова) после государственной регистрации в департаменте юстиции Мангистауской области обеспечить официальное опубликование настоящего решения в информационно-правовой системе "Әділет" и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городского маслихата по вопросам экономики и бюджета (Б. Шапкан).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вступает в силу со дня государственной регистрации в департаменте юстиции Мангистауской области,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Умбетова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Молдагулов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"Актауский городской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бюджетного планирования"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"17" мая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17 мая 2016 года №2/15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1035"/>
        <w:gridCol w:w="1035"/>
        <w:gridCol w:w="6180"/>
        <w:gridCol w:w="332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28 518 348,6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14 662 817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5 987 831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5 987 831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4 010 737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4 010 737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3 178 349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1 919 419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3 963 260,6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3 580 410,6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3 580 410,6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9 776 765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9 776 765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9 776 765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23 217 611,7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334 713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предпринимательства,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9 498 590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9 388 558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5 453 785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2 003 670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1 328 588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7 056 464,7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4 629 779,7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2 505 942,7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551 851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1 503 747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1 971 924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1 971 924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приоритетных проектов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613 322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 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98 213,4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1 586 849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1 586 849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3 713 887,9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-3 713 887,9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5 352 822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