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44c2" w14:textId="2bd4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Актауского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17 мая 2016 года № 2/27. Зарегистрировано Департаментом юстиции Мангистауской области от 22 июня 2016 года № 3066. Утратило силу решением Актауского городского маслихата Мангистауской области от 16 марта 2017 года № 7/96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Актауского городского маслихата Мангистауской области от 16.03.2017 </w:t>
      </w:r>
      <w:r>
        <w:rPr>
          <w:rFonts w:ascii="Times New Roman"/>
          <w:b w:val="false"/>
          <w:i w:val="false"/>
          <w:color w:val="ff0000"/>
          <w:sz w:val="28"/>
        </w:rPr>
        <w:t>№ 7/96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 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1.пУтвердить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Актауского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Актауского городского маслихата (Д.Телегенова)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Ж.Умбетова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2/27</w:t>
            </w:r>
          </w:p>
        </w:tc>
      </w:tr>
    </w:tbl>
    <w:bookmarkStart w:name="z1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</w:t>
      </w:r>
    </w:p>
    <w:bookmarkEnd w:id="0"/>
    <w:bookmarkStart w:name="z16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оценки деятельности административных государственных служащих корпуса "Б" государственного учреждения "Аппарат Актауского городского маслихата"</w:t>
      </w:r>
      <w:r>
        <w:br/>
      </w:r>
    </w:p>
    <w:bookmarkEnd w:id="1"/>
    <w:bookmarkStart w:name="z16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Актауского городского маслихата" (далее – Методика) разработана в соответствии с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аппарата Актауского городского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 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Оценка проводится по результатам деятельности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секретарем городского маслихата создается Комиссия по оценке, председателем и членами которого назначаются депутаты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секретарем городского маслихата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по организационно-кадровой работе аппарата городского маслихата. Секретарь Комиссии по оценке не принимает участия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(Фамилия, Имя, Отчество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исходя из его функциональных обязанностей. 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 Количество и сложность мероприятий определяются в сопоставлении по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главному специалисту по организационно-кадровой работе аппарата городского маслихата. Второй экземпляр находится у руководителя аппарата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Главный специалист по организационно-кадровой работе аппарата городского маслихата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организационно-кадровой работе аппарата городского маслихата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исходя из своей специфики,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 по организационно-кадровой работе аппарата городского маслихата,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24. Непосредственный руководитель с учетом представленных главным специалистом по организационно-кадровой работе аппарата городского маслихата и уполномоченным по этике сведений о фактах нарушения служащим корпуса "Б" трудовой дисциплины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по организационно-кадровой работе аппарата городского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по организационно-кадровой работе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главным специалистом по организационно-кадровой работе аппарата городского маслихата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главному специалисту по организационно-кадровой работе аппарата городского маслихата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Главный специалист по организационно-кадровой работе аппарата городского маслихата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главным специалистом по организационно-кадровой работе аппарата городского маслихата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Главный специалист по организационно-кадровой работе аппарата городского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организационно-кадровой работе аппарата городского маслихата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заполненные оценочные 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должностную инструкцию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главным специалистом по организационно-кадровой работе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Главный специалист по организационно-кадровой работе аппарата городского маслихата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 послужной список. В этом случае главный специалист по организационно-кадровой работе аппарата городского маслихата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у главного специалиста по организационно-кадровой работе аппарата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 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4"/>
        <w:gridCol w:w="6859"/>
        <w:gridCol w:w="2127"/>
      </w:tblGrid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0"/>
        <w:gridCol w:w="6260"/>
      </w:tblGrid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943"/>
        <w:gridCol w:w="1657"/>
        <w:gridCol w:w="1657"/>
        <w:gridCol w:w="1943"/>
        <w:gridCol w:w="1657"/>
        <w:gridCol w:w="1657"/>
        <w:gridCol w:w="988"/>
      </w:tblGrid>
      <w:tr>
        <w:trPr>
          <w:trHeight w:val="30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При-меча-ние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2979"/>
        <w:gridCol w:w="4018"/>
        <w:gridCol w:w="1439"/>
        <w:gridCol w:w="1439"/>
        <w:gridCol w:w="925"/>
      </w:tblGrid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0"/>
        <w:gridCol w:w="6260"/>
      </w:tblGrid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2477"/>
        <w:gridCol w:w="5092"/>
        <w:gridCol w:w="2254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Инициативность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Способность к сотрудничеству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служебной этики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планировать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мотивировать к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служебной этики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 к Методике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оценки 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7"/>
        <w:gridCol w:w="4895"/>
        <w:gridCol w:w="1776"/>
        <w:gridCol w:w="2552"/>
        <w:gridCol w:w="840"/>
      </w:tblGrid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