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9d330" w14:textId="df9d3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бесплатного питания отдельным категориям воспитанников государственных дошкольных организаций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Мангистауской области от 27 сентября 2016 года № 1751. Зарегистрировано Департаментом юстиции Мангистауской области от 28 октября 2016 года № 3163. Утратило силу постановлением акимата города Актау Мангистауской области от 28 июня 2021 года № 03-04/1065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Актау Мангистауской области от 28.06.2021 </w:t>
      </w:r>
      <w:r>
        <w:rPr>
          <w:rFonts w:ascii="Times New Roman"/>
          <w:b w:val="false"/>
          <w:i w:val="false"/>
          <w:color w:val="ff0000"/>
          <w:sz w:val="28"/>
        </w:rPr>
        <w:t>№ 03-04/1065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постановлением Правительства Республики Казахстан от 12 марта 2012 года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размеров, источников, видов и Правил предоставления социальной помощи гражданам, которым оказывается социальная помощь", акимат города Актау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акимата города Актау Мангистауской области от 24.07.2019 </w:t>
      </w:r>
      <w:r>
        <w:rPr>
          <w:rFonts w:ascii="Times New Roman"/>
          <w:b w:val="false"/>
          <w:i w:val="false"/>
          <w:color w:val="000000"/>
          <w:sz w:val="28"/>
        </w:rPr>
        <w:t>№ 1715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бесплатное питание в государственных дошкольных организациях образования следующим категориям воспитанников: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детям-сиротам, детям, оставшимся без попечения родителей;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детям с ограниченными возможностями в развитии, детям инвалидам;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детям из многодетных семей;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детям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Бесплатное питание организовывается воспитанникам государственных дошкольных организаций образования при предоставлении следующих подтверждающих документов: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письменного заявления в произвольной форме родителей или лиц, их заменяющих;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справки об утверждении опеки (попечительства), патронатного воспитания-для детей-сирот и детей, оставшихся без попечения родителей, воспитывающихся в семьях;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справки об инвалидности – детям-инвалидам или копии медицинского заключения психолого-медико-педагогической консультации – для детей с ограниченными возможностями в развитии;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свидетельства о рождении для детей из многодетных семей;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справки, подтверждающей принадлежность заявителя (семьи) к получателям государственной адресной социальной помощи, предоставляемой государственным учреждением "Актауский городской отдел занятости и социальных программ", для детей из семей, имеющих право на получение государственной адресной социальной помощи;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сведений о полученных доходах (заработная плата работающих родителей или их заменяющих, доходы от предпринимательской деятельности и других видов деятельности, доходы в виде алиментов на детей и других иждивенцев) - для детей из семей, не получающих государственную адресную социальную помощь, в которых среднедушевой доход ниже прожиточного минимума.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 на бесплатное питание в период воспитания в государственных дошкольных организациях образования для детей из семей, имеющих право на получение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должно подтверждаться ежегодно предоставлением документов в государственные дошкольные организации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подпунктам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затрат на организацию бесплатного питания в государственных дошкольных организациях образования города осуществляется из местного бюджета на соответствующий финансовый год.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учреждению "Актауский городской отдел образования" (Тулебаева С.):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государственную регистрацию настоящего постановления в Департаменте юстиции Мангистауской области, его официальное опубликование в информационно-правовой системе "Әділет" и в средствах массовой информации.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 Контроль за исполнением настоящего постановления возложить на исполняющего обязанности заместителя акима города Кенжалиева Б.А. 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"Актауский городской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Тулебаева С.Д.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сентября 2016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