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da58" w14:textId="575da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Актау от 2 июля 2015 года № 841 "Об установлении проездных тарифов на внутригородских маршрутах общественного пассажирского транспорта по городу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5 декабря 2016 года № 2203. Зарегистрировано Департаментом юстиции Мангистауской области 13 января 2017 года № 3253. Утратило силу постановлением акимата города Актау Мангистауской области от 17 февраля 2020 года № 328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Актау Мангистауской области от 17.02.2020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представления департамента юстиции Мангистауской области от 17 мая 2016 года № 10-11-1786 акимат города Актау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Актау от 2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841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проездных тарифов на внутригородских маршрутах общественного пассажирского транспорта по городу Актау" (зарегистрировано в Реестре государственной регистрации нормативных правовых актов за № 2782, опубликовано в газете "Огни Мангистау" от 1 августа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Контроль за исполнением настоящего постановления возложить на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акима города Актау Бисакаева У.С.".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"Актауский городской отдел пассажирского транспорта и автомобильных дорог" (Кубашев Ж.Б.):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настоящего постановления в Департаменте юстиции Мангистауской области, его официальное опубликование в информационно-правовой системе "Әділет" и в средствах массовой информации.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Актау Бисакаева У.С.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"Актауский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пассажирского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Ж.Б. Кубашев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05 декабря 2016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