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6b7c" w14:textId="91a6b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города Жанаозен от 15 декабря 2015 года №912 "Об организации и финансировании общественных работ на 2016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Жанаозен Мангистауской области от 26 февраля 2016 года № 139. Зарегистрировано Департаментом юстиции Мангистауской области от 28 марта 2016 года № 2989. Утратило силу-постановлением акимата города Жанаозен Мангистауской области от 26 сентября 2016 года №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города Жанаозен Мангистауской области от 26.09.2016 </w:t>
      </w:r>
      <w:r>
        <w:rPr>
          <w:rFonts w:ascii="Times New Roman"/>
          <w:b w:val="false"/>
          <w:i w:val="false"/>
          <w:color w:val="ff0000"/>
          <w:sz w:val="28"/>
        </w:rPr>
        <w:t>№ 633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 акимат города Жанаозен 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постановления акимата города Жанаозен Мангистауской области от 15.07.2016 </w:t>
      </w:r>
      <w:r>
        <w:rPr>
          <w:rFonts w:ascii="Times New Roman"/>
          <w:b w:val="false"/>
          <w:i w:val="false"/>
          <w:color w:val="ff0000"/>
          <w:sz w:val="28"/>
        </w:rPr>
        <w:t>№ 351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города Жанаозен от 15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912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организации и финансировании общественных работ на 2016 год" (зарегистрировано в реестре государственной регистрации нормативных правовых актов № 2931, опубликовано 8 января 2016 года в информационно-правовой системе "Әділет") следующие изменения      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постановления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"Жанаозенский городской отдел занятости и социальных программ" (Маркашова 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направление безработных на общественные работы.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обеспечить государственную регистрацию в департаменте юстиции Мангистауской области настоящего постановления, его официальное опубликование в информационно-правовой системе "Әділет"       и в средствах массовой информаций.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Худибаева 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 социальных программ"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Маркашова Б.Э.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февраля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учреждения "Жанаозенский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городской отдел экономики и финансов"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Джантлеуова Р.К.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"26" февраля 2016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 города Жанаозен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февраля 2016 года № 139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в которых будут проводиться общественные работы на 2016 год, виды, объемы и конкретные условия общественных работ, размеры оплаты труда участников и источники их финансирования, определить спрос и предложение на общественные работы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3073"/>
        <w:gridCol w:w="1036"/>
        <w:gridCol w:w="4393"/>
        <w:gridCol w:w="1034"/>
        <w:gridCol w:w="299"/>
        <w:gridCol w:w="747"/>
        <w:gridCol w:w="1068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Объемы и конкретные 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 оплаты труда участников (тенге)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Источ-ники финанси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 на общест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ные работы (коли-чество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жение на общест-венные работы (коли-чество человек)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"Спортивный клуб инвалидов "АЛҒА"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Делопроизводитель, уборщица, курьер,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входящих и исходящих документов, уборка помещений до 500 кв.м.,доставка до 100 документации в месяц, охрана помещения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филиал Республиканского общественного объединения "Организация ветеранов"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курьер,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мероприятии, доставка до 100 документации в месяц, уборка помещений до 500 кв.м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"Ауған соғысы ардагерлері"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по исполнению судебных актов Жанаозенский территориальный отдел"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сельского хозяйства и ветеринарии"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образования"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уборщица,курьер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"Дом творчества школьников" Жанаозенского городского отдела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физической культуры и спорта"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"Жанаозенский городской молодежный ресурсный центр"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по земельным отношениям"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пассажирского транспорта и автомобильных дорог"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занятости и социальных программ"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центр занятости"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культуры и развития языков"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"Жанаозенское городское управление внутренних дел отдел миграционной полиции"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предпринимательства"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Общественное объединение "Жанаозенский городской центр "Инвалидов и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"Жанаозенская городская прокуратура"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специалиста канцелярии, 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документов, разноска до 250 уведомлений и повесток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архитектуры и градостроительства"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жилищно-коммунального хозяйства и жилищной инспекции"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внутренней политики"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отдел экономики и финансов"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на праве оперативного управления "Ата мұра"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садовник, дворник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месяц, озеленение, уборка территории до 1000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координационный центр образования"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250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"Вечерняя сменная средняя школа № 1 города Жанаозен"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"Детская музыкальная школа имени Мурата Оскенбаева"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"ОЗЕНИНВЕСТ"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Контролер,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разноска уведомлений, договоров, счет-фактур, проверка показателей со счетных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Уборщица, дворник, сантехник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до 500 кв.м., уборка территории до 1000 кв.м., ремонт санузлов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"Өзенэнергосервис"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Электромонтер,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уведомлений, договоров, счет-фактур и проверка показателей со счетных приборов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"Онер"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Подсобный рабочий,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помещений до 500 кв.м. и уборка территории до 1000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"Тазалык" акимата города Жанаозен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Очистка территории до 2000 кв.м. на каждого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предприятия на праве оперативного управления "Шанырак"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150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на праве хозяйственного ведения "Жанаозенская городская ветеринарная станция"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"Детский сад № 2 Жанар" акимат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150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9 акимата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"Средняя школа № 11"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15"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Коммунальное государственное учреждение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"Средняя школа № 21" акимата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управления детский сад № 24 "Айналайын" акимат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"Центральная городская библиотека" города Жанаозен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библиотекаря, 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книг до 250 штук, заполнение картотеки,подшивка газет и журналов, 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государственное коммунальное предприятие "Озенжылу"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Контролер,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уведомлений, договоров, счет-фактур и проверка показателей со счетных приборов, уборка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№1 имени Т. Алиева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2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3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6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7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8 имени Кашагана Куржиманулы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10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регистрации актов гражданского состояния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Помощник специалиста,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4 имени Сугира Бегендикулы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18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19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школа № 20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"Жанаозенский городской специализированный административный суд"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Разноска до 300 уведомлений и повесток в месяц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"Государственный архив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архивариуса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школа-гимназия"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школа- лицей"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"Государственный центр по выплате пенсий Мангистауский областной филиал Жанаозенское городское отделение"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500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фонд "Имандылық нұры"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общественного объединения "Мангистауское областное общество слепых"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помощник специалиста, дворник,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Доставка до 100 документации в месяц, уборка территории до 500 кв.м., охрана территории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"Жанаозенская городская территориальная инспекция комитета ветеринарного контроля и надзора Министерства сельского хозяйства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"Устюртский государственный природный заповедник" Комитета лесного и охотничьего хозяйства Министерства сельского хозяйчтва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города Жанаозен департамента юстиции Мангистауской области Министерства юстиции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архивариуса, помощник специалиста, 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Жанаозенский городской филиал Республиканского государственного казенного предприятия "Центр по недвижимости по Мангистауской области" Комитета регистрационной службы и оказания правовой помощи Министерства юстиции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уборщица,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Сбор, регистрация и подшивка до 250 документов месяц, уборка помещений до 100 кв.м. 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комитета по правовой статистике и специальным учетам генеральной прокуратуры Республики Казахстан по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Жанаозенское отделение земельного кадастра Мангистауского филиала Республиканского государственного предприятия на праве хозяйственного ведения "Научно-производственный центр земельного кадастра" Агентства РК по управлению земельными ресурсами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300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"Управление государственных доходов по городу Жанаозен Департамента государственных доходов по Мангистауской области Комитета государственных доходов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Разноска до 500 уведомлений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"Отдел по делам обороны города Жанаозен Мангистауской области" Министерства обороны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чрезвычайным ситуациям города Жанаозен Департамента по чрезвычайным ситуациям Мангистауской области Министерства по чрезвычайным-ситуациям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Делопроизводитель, уборщица, курьер,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входящих и исходящих документов, уборка помещений до 500 кв.м., доставка до 100 документации в месяц,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"Жанаозенское управление Департамента Комитета Национальной Безопасности Республики Казахстан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500 кв.м,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статистики Мангистауской области Комитета по статистике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 специалиста, курьер, уборщица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архив, доставка до 150 документации в месяц, уборка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"Жанаозенское городское управление по защите прав потребителей Департамента по защите прав потребителей Мангистауской области Комитета по защите прав потребителей Министерства национальной экономики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Кызылсай"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филиал общественного объединения "Мангистауское областное общество инвалидов"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 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уборщица, сторож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150 кв.м., охрана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"Городская станция скорой и неотложной медицинской помощи" Управления здравоохранения Мангистауской области акимата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Садовник, дворник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Озеленение, уборка территории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"Жанаозенская центральная городская больница" Управление здравоохранения Мангистауской области акимата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Дворник, рабочий, гладильщик белья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глажка белья до 200 кг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№ 2 города Жанаозен" Управления туризма, физической культуры и спорта Мангистауской области акимата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"Департамент уголовно-исполнительной системы по Мангистауской области служба Пробации города Жанаозен"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инспектора, курьер, уборщица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документов, разноска до 300 уведомлений и повесток в месяц, уборка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"Реабилитационный центр"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"Мангистауское областное управление внутренних дел города Жанаозен"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помощник полиций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участковых пунктов полиции, уборка до 150 кв.м. помещений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"Региональная психологическая-медицинская педагогическая консультация"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200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"Жанаозенская специальная общеобразовательная и дошкольная организация"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"Жанаозенский колледж сервиса и новых технологий" Управления образования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150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казенное предприятие "Жанаозенский колледж нефти и газа имени Оразмаганбета Турмаганбетулы" Управления образования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"Детско- юношеская спортивная школа № 1 города Жанаозен" Управления физической культуры и спорта Мангистауской области акимата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городская детская больница" Управления здравоохранения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Уборщица, рабочий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Уборка территории до 1000 кв.м. и помещений до 500 кв.м.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межрайонная туберкулезная больница" Управления звравоохранения 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"Жанаозенская городская поликлиника № 2" Управления здравоохранения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Подсобный рабочий, дворник, уборщица, оператор компьютера,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кв.м., регистрация до 250 документов в месяц, 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на праве хозяйственного ведения "№ 1 Жанаозенская городская поликлиника" Управления здравоохранения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и регистрация до 250 документов в месяц, сдача дел в архив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Уборщица, 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помещений до 500 кв.м.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коммунальное предприятие на праве хозяйственного ведения "Жанаозенский городской родильный дом" Управления здравоохранения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Дворник, уборщица, вахтер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до 1000 кв.м. и уборка помещений до 500 кв.м., пропуск автотранспорта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Филиал города Жанаозен Палаты предпринимателей Мангистауской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Курьер, уборщица, дворник, электрик, сантехник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 уборка помещений до 500 кв.м. и уборка территории до 1000 кв.м, ремонт электросетей, санузлов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Жанаозенский городской филиал Мангистауской области общественного объединения "Партия "Нұр Отан"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специалиста, 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300 документов в месяц, сдача дел в архив,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Рахат"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Республиканское государственное учреждение "Департамент Национального Бюро по противодействию коррупции (Антикоррупционной службы) по Мангистауской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Делопроизводитель,уборщица, охрана, садовник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250 документов в месяц, сдача дел в архив, уборка помещений до 500 кв.м., озеленение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Тенге"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и регистрация до 100 документов в месяц, сдача дел в архив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"Начальная школа № 16"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общеобразовательная школа № 12"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"Начальная общеобразовательная школа № 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"Средняя общеобразовательная школа № 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"Средняя школа № 17"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на праве оперативного управление "Детский сад № 9 Салтанат"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Курьер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Доставка до 100 документации в месяц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размер минимальной месячной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