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93fb7" w14:textId="fc93f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Жанаозенского городского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17 марта 2016 года № 49/420. Зарегистрировано Департаментом юстиции Мангистауской области от 25 апреля 2016 года № 3025. Утратило силу решением Жанаозенского городского маслихата Мангистауской области от 3 марта 2017 года № 9/103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Жанаозенского городского маслихата Мангистауской области от 03.03.2017 </w:t>
      </w:r>
      <w:r>
        <w:rPr>
          <w:rFonts w:ascii="Times New Roman"/>
          <w:b w:val="false"/>
          <w:i w:val="false"/>
          <w:color w:val="ff0000"/>
          <w:sz w:val="28"/>
        </w:rPr>
        <w:t>№ 9/103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 Приказом Министра по делам государственной службы Республики Казахстан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12705) Жанаозенский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1.пУтвердить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Жанаозенского городского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Руководителю аппарата Жанаозенского городского маслихата (Ермуханов А.) обеспечить государственную регистрацию настоящего решения в органах юстиции, его официальное опубликование в средствах массовой информации и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руководителя аппарата Жанаозенского городского маслихата (Ермуханов А.).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Мынбай 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49/420</w:t>
            </w:r>
          </w:p>
        </w:tc>
      </w:tr>
    </w:tbl>
    <w:bookmarkStart w:name="z11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Жанаозенского городского маслихата"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Жанаозенского городского маслихата" (далее – методика) разработана в соответствии с Приказом Министра по делам государственной службы Республики Казахстан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12705) и определяет алгоритм оценки деятельности административных государственных служащих корпуса "Б"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 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Оценка проводится по результатам деятельности служащего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Служащие корпуса "Б", находящиеся в социальных отпусках, проходят оценку после выхода на работу в сроки, указанные в настоящем пункте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секретарем городского маслихата создается Комиссия по оценке, председателем и членами которого назначаются депутаты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секретарем городского маслихата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сотрудник кадровой службы аппарата Жанаозенского городского маслихата. Секретарь Комиссии не принимает участия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Индивидуальный план работы служащего корпуса "Б" составляется не позднее первого января следующего года служащим корпуса "Б" и его непосредственным руководителем совместно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срока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(фамилия, имя, отчество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 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сотруднику кадровой службы. Второй экземпляр находится у непосредственного руководителя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Сотрудник кадровой службы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Сотрудник кадровой службы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специфики,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 Единой системе электронного документооборота и 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 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сотрудника кадровой службы,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сведений представленных сотрудником кадровой службы о фактах нарушения служащим корпуса "Б" трудовой дисциплины рассматривает 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сотрудником кадровой службы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сотрудником кадровой службы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определяется сотрудником кадровой службы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сотруднику кадровой службы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Сотрудник кадровой службы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сотрудником кадровой службы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- 2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39. Сотрудник кадровой службы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Сотрудник кадровой службы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заполненные оценочные 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 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сотрудником кадровой службы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Сотрудник кадровой службы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 послужной список. В этом случае сотрудник кадровой службы в произвольной форме составляет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а также подписанный протокол заседания Комиссии хранятся у сотрудника кадровой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 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 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 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государственного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Жанаозенского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__________________________________________год 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Фамилия, имя, отчество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4"/>
        <w:gridCol w:w="6859"/>
        <w:gridCol w:w="2127"/>
      </w:tblGrid>
      <w:tr>
        <w:trPr>
          <w:trHeight w:val="30" w:hRule="atLeast"/>
        </w:trPr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должны быть сопоставимы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отчество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отчество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государственного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Жанаозенского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603"/>
        <w:gridCol w:w="1938"/>
        <w:gridCol w:w="1604"/>
        <w:gridCol w:w="1170"/>
        <w:gridCol w:w="2011"/>
        <w:gridCol w:w="1592"/>
        <w:gridCol w:w="1449"/>
      </w:tblGrid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При-меча-ние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 показателях и видах деятель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трудовойдисципл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ях и видах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дисципл 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ия трудовой дисципл 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отчество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отчество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государственного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Жанаозенского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__________________________________________________год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 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оцениваемого служащего:_____________________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2130"/>
        <w:gridCol w:w="2875"/>
        <w:gridCol w:w="2354"/>
        <w:gridCol w:w="2355"/>
        <w:gridCol w:w="1513"/>
      </w:tblGrid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отчество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отчество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государственного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Жанаозенского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__________________________________________________год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</w:t>
      </w:r>
      <w:r>
        <w:rPr>
          <w:rFonts w:ascii="Times New Roman"/>
          <w:b w:val="false"/>
          <w:i/>
          <w:color w:val="000000"/>
          <w:sz w:val="28"/>
        </w:rPr>
        <w:t>оцениваемый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оцениваемого служащего: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7"/>
        <w:gridCol w:w="2477"/>
        <w:gridCol w:w="5092"/>
        <w:gridCol w:w="2254"/>
      </w:tblGrid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Инициативность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Способность к сотрудничеству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служебной этики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Умение планировать работу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Умение мотивировать к работе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служебной этики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государственного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Жанаозенского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наименование государственного органа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вид оценки: квартальная/годовая и оцениваемый период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(квартал и (или)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Результаты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5"/>
        <w:gridCol w:w="5166"/>
        <w:gridCol w:w="1711"/>
        <w:gridCol w:w="2459"/>
        <w:gridCol w:w="809"/>
      </w:tblGrid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___________________________________      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________________________________      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_______________________________________      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