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a6dc" w14:textId="87fa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города Жанаозен" и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06 июня 2016 года № 291. Зарегистрировано Департаментом юстиции Мангистауской области от 01 июля 2016 года № 3075. Утратило силу-постановлением акимата города Жанаозен Мангистауской области от 8 февраля 2017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Жанаозен Мангистауской области от 08.02.2017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государственных служащих" (зарегистрирован в Реестре государственной регистрации нормативных правовых актов за № 12705), акимат города Жанаозен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города Жанаозен" и исполнительных органов,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города Жанаозен" (Б. Овезов) обеспечить государственную регистрацию настоящего постановления в департаменте юстиции Мангистауской области, его официальное опубликование в информационно-правовой системе "Әділет" и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 Жанаозен Б. Овезова.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от "06" июня 2016 года за № 291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</w:p>
        </w:tc>
      </w:tr>
    </w:tbl>
    <w:bookmarkStart w:name="z17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 административных государственных служащих корпуса "Б" государственного учреждения "Аппарат акима города Жанаозен" и исполнительных органов, финансируемых из местного бюджета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города Жанаозен" и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акима города Жанаозен" и исполнительных органов, финансируемых из местного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Квартальная оценка проводится непосредственным руководителем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основывается на оценке исполнения служащим корпуса "Б" должностных </w:t>
      </w:r>
      <w:r>
        <w:rPr>
          <w:rFonts w:ascii="Times New Roman"/>
          <w:b w:val="false"/>
          <w:i w:val="false"/>
          <w:color w:val="000000"/>
          <w:sz w:val="28"/>
        </w:rPr>
        <w:t>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финансируемых из местного бюджета, оценка проводится акимом города,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деятельности административных государственных служащих корпуса "Б" государственного учреждения "Аппарат акима города Жанаозен" (далее – Аппарат акима города Жанаозен) и руководителей исполнительных органов, финансируемых из местного бюджета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отдел управления персоналом Аппарата акима города Жанаозен.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проведения оценки деятельности административных государственных служащих корпуса "Б" исполнительных органов, финансируемых из местного бюджета, за исключением руководителей,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испонительный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Секретарем Комиссии по оценке, созданной в Аппарате акиме города Жанаозен, является сотрудник отдела управления персоналом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города Жанаозен.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(фамилия, имя, отчество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отдел управления персоналом Аппарата акима города Жанаозен.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Отдел управления персоналом Аппарата акима города Жанаозен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управления персоналом Аппарата акима города Жанаозен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органоми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отделом управления персоналом Аппарата акима города Жанаозен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сотрудником отдела управления персоналом Аппарата акима города Жанаозен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сотрудником отдела управления персоналом Аппарата акима города Жанаозен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отделом управления персоналом Аппарата акима города Жанаозен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отдел управления персоналом Аппарата акима города Жанаозен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Отдел управления персоналом Аппарата акима города Жанаозен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отделом управления персоналом Аппарата акима города Жанаозен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Отдел управления персоналом Аппарата акима города Жанаозен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управления персоналом Аппарата акима города Жанаозен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принятия решения о пересмотре результатов оценки Комиссия корректирует оценку с соответствующим пояснением в протоколе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2)при допущении ошибки отделом управления персоналом Аппарата акима города Жанаозен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Отдел управления персоналом Аппарата акима города Жанаозен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сотрудником отдела управления персоналом Аппарата акима города Жанаозен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отделе управления персоналом Аппарата акима города Жанаозен.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Аппарату акима города Жанаозен, исполнительному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Аппаратом акима города Жанаозен, исполнительным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города Жанаозен" и исполнительных органов,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утвержденного постановлением №291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июня 2016 года 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 _____________________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мероприятия определяются с учетом их направленности на достижение стратегической цели (целей) государственного учреждения "Аппарат акима города Жанаозен" и исполнительных органов, финансируемых из местного бюджета,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учреждению "Аппарат акима города Жанаозен" и исполнительному органу, финансируемого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77"/>
        <w:gridCol w:w="7023"/>
      </w:tblGrid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города Жанаозен" и исполнительных органов,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утвержденного постановлением №291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июня 2016 года 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2072"/>
        <w:gridCol w:w="1766"/>
        <w:gridCol w:w="1767"/>
        <w:gridCol w:w="1156"/>
        <w:gridCol w:w="1767"/>
        <w:gridCol w:w="1768"/>
        <w:gridCol w:w="547"/>
      </w:tblGrid>
      <w:tr>
        <w:trPr>
          <w:trHeight w:val="30" w:hRule="atLeast"/>
        </w:trPr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поощряемых показателях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77"/>
        <w:gridCol w:w="7023"/>
      </w:tblGrid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города Жанаозен" и исполнительных органов,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утвержденного постановлением №291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июня 2016 года 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77"/>
        <w:gridCol w:w="7023"/>
      </w:tblGrid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города Жанаозен" и исполнительных органов,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утвержденного постановлением №291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июня 2016 года 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города Жанаозен" и исполнительных органов,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утвержденного постановлением №291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июня 2016 года 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4652"/>
        <w:gridCol w:w="1540"/>
        <w:gridCol w:w="3840"/>
        <w:gridCol w:w="728"/>
      </w:tblGrid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Комиссии:_____________________________________________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