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012b" w14:textId="e520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Жанаозенского городского маслихата от 23 декабря 2015 года № 45/379 "О городском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19 июля 2016 года № 4/54. Зарегистрировано Департаментом юстиции Мангистауской области от 26 июля 2016 года № 3094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5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3/32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областного маслихата от 10 декабря 2015 года № 29/428 "Об областном бюджете на 2016 - 2018 годы" (зарегистрировано в Реестре государственной регистрации нормативных правовых актов за № 3079), Жанаозенский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Жанаозенского городского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45/379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2016 - 2018 годы" (зарегистрировано в Реестре государственной регистрации нормативных правовых актов за № 2930, опубликовано в информационно-правовой системе "Әділет" от 13 января 2016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городской бюджет на 2016 - 2018 годы, согласно приложению,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- 15 122 586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- 11 027 375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- 39 615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- 62 755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- 3 992 841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- 15 591 153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- 15 728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- 15 908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- 0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- 484 295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- 484 295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"1) индивидуальный подоходный налог с доходов, облагаемых у источника выплаты - 33,1 процентов;";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изложить в новой редакций: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социальный налог - 33,0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21), 22)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"21) обеспечение экономической стабильности - 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обеспечение экономической стабильности - общественные работы.";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Утеев Е.).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аппарата Жанаозенского городского маслихата (Ермуханов А.)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Самаликова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Мынбай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"Жанаозенский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Джантлеуова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"19" июль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июля 2016 года № 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6"/>
        <w:gridCol w:w="33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15 122 586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11 027 375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4 504 929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4 504 929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3 834 128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3 834 128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2 439 838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2 090 598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312 715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3 992 841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3 992 841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3 992 841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171"/>
        <w:gridCol w:w="2"/>
        <w:gridCol w:w="1171"/>
        <w:gridCol w:w="5891"/>
        <w:gridCol w:w="32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15 591 153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48 346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48 346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79 375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357 721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357 721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357 721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6 427 338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4 673 226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238 642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627 718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349 233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349 233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1 098 175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1 088 626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421 608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4 362 001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1 666 345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1 564 057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Мероприятия, направленные на поддержание сейсмоустойчивости жилых зданий, расположенных в сейсмоопасных регионах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810 137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1 045 298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262 803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248 975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923 771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923 771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887 398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- 484 295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6"/>
        <w:gridCol w:w="1230"/>
        <w:gridCol w:w="1671"/>
        <w:gridCol w:w="60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