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8c37" w14:textId="3d88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07 июля 2016 года № 4/52. Зарегистрировано Департаментом юстиции Мангистауской области от 16 августа 2016 года № 3130. Утратило силу решением Жанаозенского городского маслихата Мангистауской области от 14 июня 2018 года № 21/270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14.06.2018 </w:t>
      </w:r>
      <w:r>
        <w:rPr>
          <w:rFonts w:ascii="Times New Roman"/>
          <w:b w:val="false"/>
          <w:i w:val="false"/>
          <w:color w:val="ff0000"/>
          <w:sz w:val="28"/>
        </w:rPr>
        <w:t>№ 21/270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в городе Жанаозен,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Самаликова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июль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Республкики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Улыкбанов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июль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 маслихата от 07 июля 2016 года № 4/52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в городе Жанаозен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5274"/>
        <w:gridCol w:w="1660"/>
        <w:gridCol w:w="4067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налогообложения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в месяц, (месячных расчетных показателей)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компьютер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дорожку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карт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стол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