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fa0e" w14:textId="e15fa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Жанаозенского городского маслихата от 23 декабря 2015 года № 45/379 "О городском бюджете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26 октября 2016 года № 7/72. Зарегистрировано Департаментом юстиции Мангистауской области от 01 ноября 2016 года № 3165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14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5/55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областного маслихата от 10 декабря 2015 года № 29/428 "Об областном бюджете на 2016 - 2018 годы" (зарегистрировано в Реестре государственной регистрации нормативных правовых актов за № 3161), Жанаозенский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Жанаозенского городского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45/379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2016 - 2018 годы" (зарегистрировано в Реестре государственной регистрации нормативных правовых актов за № 2930, опубликовано в информационно-правовой системе "Әділет" от 13 января 2016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городской бюджет на 2016 - 2018 годы, согласно приложению,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– 15 399 854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11 160 094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40 291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98 141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4 101 328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затраты – 15 868 421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15 728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- 15 908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484 295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484 295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изложить в новой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"1) индивидуальный подоходный налог с доходов, облагаемых у источника выплаты - 37,0 процентов;";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 изложить в новой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социальный налог - 37,0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3-2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"3-2. Учесть, что в городском бюджете на 2016 год предусмотрены средства на проведение мероприятий за счет специального резерва Правительства Республики Казахстан, порядок использования которых определяются на основании постановления акимата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развитие сельских населенных пунктов в рамках реализации первого направления Программы "Дорожной карты занятости 2020".";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Утвердить резерв местного исполнительного органа в сумме 12 000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Жанаозенского городского маслихата по вопросам социально - экономическое развития, бюджета, строительства, промышленности, жилищное и коммунальное хозяйства, транспорта и предпринимательства (председатель комиссии Утеев Е.).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Руководителю аппарата Жанаозенского городского маслихата (Ермуханов А.) обеспечить государственную регистрацию настоящего решения в органах юстиции, его официальное опубликование в средствах массовой информации и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Байжанов 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Мынбай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"Жанаозенский городской отдел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Сактаганова.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"26" октябрь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октября 2016 года № 7/72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075"/>
        <w:gridCol w:w="1075"/>
        <w:gridCol w:w="6418"/>
        <w:gridCol w:w="29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15 399 854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11 160 094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5 042 822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5 042 822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4 143 568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4 143 568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1 724 162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1 373 122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4 101 328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4 101 328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4 101 328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15 868 421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48 038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68 943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7 924 881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276 615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276 615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276 615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6 826 462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4 883 477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233 642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349 233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349 233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1 082 842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1 073 673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4 255 690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1 466 555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1 370 910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2 504 136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Мероприятия, направленные на поддержание сейсмоустойчивости жилых зданий, расположенных в сейсмоопасных регионах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810 137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1 086 194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188 559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271 115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262 803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928 631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928 631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предпринимательства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13 197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-484 295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484 295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468 567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