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0b99" w14:textId="1490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 37/270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23 июня 2016 года № 3/22. Зарегистрировано Департаментом юстиции Мангистауской области от 29 июня 2016 года № 3071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37/270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№2928, опубликовано в информационно – правовой системе "Әділет" от 11 января 2016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8753737,1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поступлениям – 2957785,8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неналоговым поступлениям – 10334,3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от продажи основного капитала – 12088,0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трансфертов – 5773529,0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затраты – 8814428,6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чистое бюджетное кредитование – 68808,0 тысяч теңге,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кредиты – 101808,0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бюджетных кредитов – 33000,0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сальдо по операциям с финансовыми активами – 0 теңге,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дефицит (профицит) бюджета – -129499,5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финансирование дефицита (использование профицита) бюджета–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129499,5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Бейнеуского районного маслихата" (Б.Туйешиев)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ЛИСТ СОГЛОСОВАНИЯ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"Бейнеуского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отдела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"23" июня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 от 23 июня 2016 года №3/22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037"/>
        <w:gridCol w:w="1037"/>
        <w:gridCol w:w="274"/>
        <w:gridCol w:w="6196"/>
        <w:gridCol w:w="3025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8 753 737,1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2 957 785,8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8 814 428,6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467 770,8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