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1883" w14:textId="1ca1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25 ноября 2013 года № 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20 сентября 2016 года № 6/43. Зарегистрировано Департаментом юстиции Мангистауской области от 10 октября 2016 года № 3156. Утратило силу решением Бейнеуского районного маслихата Мангистауской области от 30 октября 2017 года № 18/145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30.10.2017 </w:t>
      </w:r>
      <w:r>
        <w:rPr>
          <w:rFonts w:ascii="Times New Roman"/>
          <w:b w:val="false"/>
          <w:i w:val="false"/>
          <w:color w:val="ff0000"/>
          <w:sz w:val="28"/>
        </w:rPr>
        <w:t>№ 18/145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Бейнеуский районный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Бейнеуского районного маслихата от 25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№18/120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№2318, опубликовано в газете "Рауан" от 20 декабря 2013 года №51),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Бейнеуском районе: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"уполномоченная организация -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Мангистауской области;";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(Б.Түйешиев)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 - правовой системе "Әділет".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данного решения возложить на комиссию по социальным вопросам, по вопросам законности и правового порядка Бейнеуского районного маслихата (Р.Тайшыбаев).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занятости, социальных программ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Б.Омирбеков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сентября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"Бейнеуский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экономики и финансов"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Б.Б.Азирханов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сентября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