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53e5" w14:textId="dfd5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Бейнеуского районного маслихата от 25 ноября 2013 года №18/120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25 октября 2016 года № 7/54. Зарегистрировано Департаментом юстиции Мангистауской области от 09 ноября 2016 года № 3174. Утратило силу решением Бейнеуского районного маслихата Мангистауской области от 30 октября 2017 года № 18/145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30.10.2017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Бейнеуский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Бейнеуского районного маслихата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№18/120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№2318, опубликовано в газете "Рауан" от 20 декабря 2013 года №51), следующие изменение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Бейнеуском районе: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Социальная помощь инвалидам с детства, детям-сиротам, у которых умерли оба или единственный родитель и детям, оставшимся без попечения единственного или обоих родителей, без ограничения выбора специальности в любых высших учебных заведениях Республики Казахстан, предоставляется для оплаты образовательных услуг и ежемесячно частично покрывающие затраты на питание и проживание в размере 5 (пять) месячных расчетных показателей.".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(Б.Түйешиев)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 - правовой системе "Әділет".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данного решения возложить на комиссию по социальным вопросам, по вопросам законности и правового порядка Бейнеуского районного маслихата (Р.Тайшыбаев).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занятости, социальных программ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Б.Омирбеков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октября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"Бейнеуский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экономики и финансов"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Е.Кадиров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октября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