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64e06a" w14:textId="b64e06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Каракиянского районного маслихата от 29 июня 2015 года №27/282 "О повышении базовых ставок земельного налога"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Каракиянского районного маслихата Мангистауской области от 15 марта 2016 года № 33/350. Зарегистрировано Департаментом юстиции Мангистауской области от 06 апреля 2016 года № 3000. Утратило силу решением Каракиянского районного маслихата Мангистауской области от 12 апреля 2022 года № 14/137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Каракиянского районного маслихата Мангистауской области от 12.04.2022 </w:t>
      </w:r>
      <w:r>
        <w:rPr>
          <w:rFonts w:ascii="Times New Roman"/>
          <w:b w:val="false"/>
          <w:i w:val="false"/>
          <w:color w:val="ff0000"/>
          <w:sz w:val="28"/>
        </w:rPr>
        <w:t>№ 14/137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 РЦПИ.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тексте документа сохранена пунктуация и орфография оригинала.</w:t>
      </w:r>
    </w:p>
    <w:bookmarkStart w:name="z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10 декабря 2008 года "О налогах и других обязательных платежах в бюджет (Налоговый кодекс)"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а также на основании информационного письма департамента юстиции Мангистауской области от 15 января 2016 года № 10-11-147, Каракиянский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Каракиянского районного маслихата от 29 июня 2015 года </w:t>
      </w:r>
      <w:r>
        <w:rPr>
          <w:rFonts w:ascii="Times New Roman"/>
          <w:b w:val="false"/>
          <w:i w:val="false"/>
          <w:color w:val="000000"/>
          <w:sz w:val="28"/>
        </w:rPr>
        <w:t>№ 27/282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повышении базовых ставок земельного налога" (зарегистрировано в Реестре государственной регистрации нормативных правовых актов за №2795, опубликовано в информационно-правовой системе "Әділет" от 18 августа 2015 года) следующее изменение: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преамбулу указанного решения изложить в новой редакции следующего содержания: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Кодексом Республики Казахстан от 10 декабря 2008 года "О налогах и других обязательных платежах в бюджет" (Налоговый кодекс) и Законом Республики Казахстан от 23 января 2001 года "О местном государственном управлении и самоуправлении в Республике Казахстан" Каракиянский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rPr>
          <w:rFonts w:ascii="Times New Roman"/>
          <w:b w:val="false"/>
          <w:i w:val="false"/>
          <w:color w:val="000000"/>
          <w:sz w:val="28"/>
        </w:rPr>
        <w:t>".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постоянную комиссию Каракиянского районного маслихата по вопросам экономики и бюджета (председатель комиссии Е.Есенкосов).</w:t>
      </w:r>
    </w:p>
    <w:bookmarkEnd w:id="4"/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Руководителю аппарата Каракиянского районного маслихата (Р.Ибраева) после государственной регистрации в департаменте юстиции Мангистауской области обеспечить официальное опубликование настоящего решения в информационно – правовой системе "Әділет" и в средствах массовой информации. </w:t>
      </w:r>
    </w:p>
    <w:bookmarkEnd w:id="5"/>
    <w:bookmarkStart w:name="z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К.Кошенов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А.Мееров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Руководитель республиканского государственного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учреждения "Управление государственных доходов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Каракиянскому району Департамента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государственных доходов по Мангистауской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области Комитета государственных доходов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Министерства финансов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Абилов Баймурат Кобеевич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 марта 2016 года.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Исполняющий обязнности руководителя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государственного учреждения "Каракиянский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районный отдел земельных отношений"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Атадусов Айдар Аймырадович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 марта 2016 года.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