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cacc" w14:textId="299c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районных исполнительных органов, финансируемых из местного бюджета Каракиянского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27 мая 2016 года № 155. Зарегистрировано Департаментом юстиции Мангистауской области от 27 июня 2016 года № 3070. Утратило силу-постановлением акимата Каракиянского района Мангистауской области от 14 февраля 2017 года № 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Каракиянского района Мангистауской области от 14.02.2017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районных исполнительных органов, финансируемых из местного бюджета Каракиянского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"Аппарат акима Каракиянского района" (Таубаев А.Б.)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Каракиянского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руководителя аппарата акима района Таубаева А.Б.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2016 года № 155</w:t>
            </w:r>
          </w:p>
        </w:tc>
      </w:tr>
    </w:tbl>
    <w:bookmarkStart w:name="z16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районных исполнительных органов, финансируемых из местного бюджета Каракиянского района" 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районных исполнительных органов, финансируемых из местного бюджета Каракиянского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руководителей районных исполнительных органов, финансируемых из районного бюджета, оценка проводится акимом района, либо по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 этих: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 (кадровая служба).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 (кадровой службы).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(фамилия, имя, отчество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       Указываются достижимые, реалистичные, связанные с функциональным направлением работы служащего корпуса "Б", имеющие конкретную форму завершения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Количество и сложность мероприятий определяются в сопоставлении по государственному органу.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 (кадровую службу).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(кадровая служба)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(кадровая служба)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государственного органа документы и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К нарушениям исполнительской дисциплины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некачественное исполнение поручений, обращений физических и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 (кадровой службы),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(кадровой службой)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(кадровой службы)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(кадровой службы)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(кадровой службой) не позднее одного месяца до проведения оценки, исходя из должностных обязанностей и служебных взаимодействий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(в кадровую службу) в течение двух рабочих дней со дня их получения.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33. Служба управления персоналом (кадровая служба) осуществляет расчет среднего значения круговой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37. Итоговая годовая оценка служащего корпуса "Б" вычисляется службой управления персоналом (кадровой службой) не позднее пяти рабочих дней до заседания Комиссии по оценке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Служба управления персоналом (кадровая служба)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(кадровая служба) предоставляет на заседание Комиссии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(кадровой службой)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(кадровой службы) в произвольной форме составляется акт об отказе от ознакомления.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 (в кадровой службе).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районных исполнительных органов, финансируемых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государственного служащего корпуса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служащего: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77"/>
        <w:gridCol w:w="7023"/>
      </w:tblGrid>
      <w:tr>
        <w:trPr>
          <w:trHeight w:val="30" w:hRule="atLeast"/>
        </w:trPr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районных исполнительных органов, финансируемых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оцениваемого служащего: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2172"/>
        <w:gridCol w:w="1852"/>
        <w:gridCol w:w="1852"/>
        <w:gridCol w:w="1213"/>
        <w:gridCol w:w="1853"/>
        <w:gridCol w:w="1853"/>
        <w:gridCol w:w="574"/>
      </w:tblGrid>
      <w:tr>
        <w:trPr>
          <w:trHeight w:val="30" w:hRule="atLeast"/>
        </w:trPr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поощряемых показателях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77"/>
        <w:gridCol w:w="7023"/>
      </w:tblGrid>
      <w:tr>
        <w:trPr>
          <w:trHeight w:val="30" w:hRule="atLeast"/>
        </w:trPr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районных исполнительных органов, финансируемых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77"/>
        <w:gridCol w:w="7023"/>
      </w:tblGrid>
      <w:tr>
        <w:trPr>
          <w:trHeight w:val="30" w:hRule="atLeast"/>
        </w:trPr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районных исполнительных органов, финансируемых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районных исполнительных органов, финансируемых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4652"/>
        <w:gridCol w:w="1540"/>
        <w:gridCol w:w="3840"/>
        <w:gridCol w:w="728"/>
      </w:tblGrid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Комиссии:_________________________________ Дата: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Комиссии:______________________________Дата: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Комиссии:____________________________________ Дата: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