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9de3" w14:textId="5449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29 июня 2015 года № 27/285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24 июня 2016 года № 3/24. Зарегистрировано Департаментом юстиции Мангистауской области от 26 июля 2016 года № 3091. Утратило силу решением Каракиянского районного маслихата Мангистауской области от 29 марта 2021 года № 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29.03.2021 </w:t>
      </w:r>
      <w:r>
        <w:rPr>
          <w:rFonts w:ascii="Times New Roman"/>
          <w:b w:val="false"/>
          <w:i w:val="false"/>
          <w:color w:val="ff0000"/>
          <w:sz w:val="28"/>
        </w:rPr>
        <w:t>№ 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Каракиянский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27/285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№2779, опубликовано в газете "Қарақия" от 30 июля 2015 года №52-53 (679-680))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уполномоченная организация – Департамент "Государственный центр по выплате пенсий" филиал некоммерческого акционерного общества "Государственная корпорация Правительство для граждан" по Мангистауской области."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А.Нугманов).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аппарата Каракиянского районного маслихата (Р.Ибраева) после государственной регистрации в департаменте юстиции Мангистауской области обеспечить официальное опубликование настоящего решения в информационно – правовой системе "Әділет" и в средствах массовой информации.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"Каракиянский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Утарбаева Айгуль Утемуратовна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