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7d430" w14:textId="897d4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25 декабря 2015 года №30/329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13 июля 2016 года № 4/36. Зарегистрировано Департаментом юстиции Мангистауской области от 28 июля 2016 года № 3102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5 июля 2016 года </w:t>
      </w:r>
      <w:r>
        <w:rPr>
          <w:rFonts w:ascii="Times New Roman"/>
          <w:b w:val="false"/>
          <w:i w:val="false"/>
          <w:color w:val="000000"/>
          <w:sz w:val="28"/>
        </w:rPr>
        <w:t>№3/32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областного маслихата от 10 декабря 2015 года №29/428 "Об областном бюджете на 2016-2018 годы" (зарегистрировано в Реестре государственной регистрации нормативных правовых актов за №3079) Каракиянский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Каракиянского районного маслихата от 25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№30/329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2016-2018 годы" (зарегистрировано в Реестре государственной регистрации нормативных правовых актов за №2946, опубликовано в информационно-правовой системе "Әділет" от 28 января 2016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2016-2018 годы согласно приложениям, в том числе бюджет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- 10 720 727,0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8 914 423,5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9 372,5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поступлениям от продажи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основного капитала        – 62 207,0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1 734 724,0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10 827 841,1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166 418,6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101 808,0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268 226,6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поступление от продажи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дефицит (профицит) бюджета       – 59 304,5 тысяч тенге; 6) финансирование дефицита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(использование профицита) бюджета – 59 304,5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                   – 101 808,0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займов                   – 268 226,6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используемые остатки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бюджетных средств – 107 114,1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10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"10. Утвердить резерв местного исполнительного органа в сумме 20 671,0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Осуществляющий полномочия председателя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сессии,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А.Мееров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"Каракиянского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отдела экономики и 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Абдикаликова Алия Жумабаевна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 июля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июля 2016 года №4/36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798"/>
        <w:gridCol w:w="466"/>
        <w:gridCol w:w="6934"/>
        <w:gridCol w:w="36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10 720 727,0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8 914 423,5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597 564,5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597 564,5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7 793 111,0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7 639 677,0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 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нематериальных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1094"/>
        <w:gridCol w:w="1094"/>
        <w:gridCol w:w="5506"/>
        <w:gridCol w:w="35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10 827 841,1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      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исполнения бюджета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      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3 347 262,0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2 617 752,0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2 321 122,0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 образования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на приобретение топлива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 здравоохранения, 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 и обучающихся на дому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мероприятии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городов и сельских населенных пунктов по Дорожной карте занятости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Дорожной карте занятости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 и (или) строительство, реконструкция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соревновании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      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района(города областного значения)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и развития языков района (города       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формирование социального оптимизма граждан,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земельных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 на территории района (города областного значения)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района(города областного значения)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 областного значения)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и средний ремонт автомобильных дорог районного значения и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вознаграждений и иных платежей по займам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4 314 023,6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4 314 023,6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4 260 229,0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-166 418,6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 (ИСПОЛЬЗОВАНИЕ ПРОФИЦИТА) БЮДЖЕТА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-59 304,5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июля 2016 года №4/36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направленных на реализацию бюджетных инвестиционных проектов (программ)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3"/>
        <w:gridCol w:w="2374"/>
        <w:gridCol w:w="2374"/>
        <w:gridCol w:w="58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пректы (программы)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и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