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70c3" w14:textId="f117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25 декабря 2015 года №30/329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24 октября 2016 года № 5/44. Зарегистрировано Департаментом юстиции Мангистауской области от 15 ноября 2016 года № 3181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10 декабря 2015 года № 29/428 "Об областном бюджете на 2016-2018 годы" (зарегистрировано в Реестре государственной регистрации нормативных правовых актов за № 3161), Каракиянский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Каракиянского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№30/329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№2946, опубликовано в информационно-правовой системе "Әділет" от 28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приложениям, в том числе бюджет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- 10 763 560,0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9 090 065,5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10 887,5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основного капитала        – 70 207,0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1 592 400,0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10 842 641,1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138 531,1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129 695,5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268 226,6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поступление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       – 59 450,0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– 59 450,0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                  – 101 662,5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займов                   – 268 226,6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бюджетных средств – 107 114,1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Утвердить резерв местного исполнительного органа в сумме 17 216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аппарата Каракиянского районного маслихата (Р.Ибраева)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 – 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Ж.Тулегожаев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октября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2016 года № 5/44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10 763 560,0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9 090 065,5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7 613 111,0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7 459 677,0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      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1 592 400,0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124"/>
        <w:gridCol w:w="1124"/>
        <w:gridCol w:w="5655"/>
        <w:gridCol w:w="3605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10 842 641,1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17 826,0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имущества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и промышленности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3 349 382,0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585 672,0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2 622 893,0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2 332 361,0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физической культуры и спорта район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 и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занятости, социальных программ и регистрации актов гражданского состояния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6 285,0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1 124 885,0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120 002,0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соревновании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и развития языков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района(города областного значения)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564 119,0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216 112,0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4 314 023,6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4 314 023,6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- 138 531,1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-59 450,0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октября 2016 года № 5/44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374"/>
        <w:gridCol w:w="10"/>
        <w:gridCol w:w="2364"/>
        <w:gridCol w:w="5879"/>
      </w:tblGrid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пректы (программы)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и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