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07dd" w14:textId="1880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24 октября 2016 года № 5/45. Зарегистрировано Департаментом юстиции Мангистауской области от 15 ноября 2016 года № 3183. Утратило силу решением Каракиянского районного маслихата Мангистауской области от 29 марта 2021 года № 2/18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Каракиянский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№2779, опубликовано в газете "Қарақия" от 30 июля 2015 года № 52-53.)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 указанным решением: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новой редакции следующего содержания: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-государственное учреждение "Каракиянский районный отдел занятости, социальных программ и регистрации актов гражданского состояния" осуществляющий назначение и выплату социальной помощи (далее – уполномоченный орган);";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уполномоченная организиция -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Мангистауской области;";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Социальная помощь в пределах средств предусмотренных местным бюджетом на текущий финансовый год, предоставляется в виде единовременной оплаты образовательных услуг по фактическим затратам организации образования и ежемесячно на частичное покрытие затратов питания и проживания – 5 (пять) месячных расчетных показателей: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– инвалидам, круглым сиротам и воспитанникам детских домов и детских деревень, обучающимся в высших учебных заведениях Республики Казахстан без учета дохода;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студентам следующих категорий из семей, имеющих среднедушевой доход ниже 1,5 кратной величины прожиточного минимума в Мангистауской области за 12 месяцев перед обращением: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студентам, обучающихся по очной форме, для получения академической степени бакалавра в учебных заведениях Республики Казахстан или интернатуре высших медицинских учебных заведений, по запросу государственных учреждений района в целях обеспечения квалифицированными специалистами здравоохранения, образования, агропромышленного комплекса, социального обеспечения, культуры, спорта и туризма;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которые оба или один из родителей являются инвалидами;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которые один из родителей умерли.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решение о назначении социальной помощи принимается районной комиссией по отбору студентов на назначение социальной помощи на основании заключения уполномоченного органа.";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После определения права на ОДП уполномоченный орган приглашает заявителя и (или) членов его семьи для разработки индивидуального плана помощи семье и социального контракта активизации семьи согласно формам, утверждаемым приказом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 в Реестре государственной регистрации нормативных правовых актов № 13773).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претенденты из числа самозанятых, безработных, за исключением случаев, предусмотренных пунктом 31 настоящих Правил и инвалидов 1 и 2 группы, учащихся, студентов, слушателей, курсантов и магистрантов очной формы обучения, в течение одного рабочего дня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направляются для участия в активных мерах содействия занятости в центр занятости либо предоставляют направления на иные меры содействия занятости, реализуемые за счет средств местного бюджета в соответствии с Законом Республики Казахстан от 6 апреля 2016 года "О занятости населения".".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А.Нугманов).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аппарата Каракиянского районного маслихата (Р.Ибраева)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 – правовой системе "Әділет" и в средствах массовой информации.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абрревиатуры: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ОДП – обусловленная денежная помощь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Ж.Тулегожаев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занятости, социальных программ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актов граждаского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Сарсенгали Маркс Тайырович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октября 2016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