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9bc51" w14:textId="ee9bc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 по Каракиянскому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Каракиянского районного маслихата Мангистауской области от 9 декабря 2016 года № 6/63. Зарегистрировано Департаментом юстиции Мангистауской области 11 января 2017 года № 3246. Утратило силу решением Каракиянского районного маслихата Мангистауской области от 28 ноября 2022 года № 20/196.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Каракиянского районного маслихата Мангистауской области от 28.11.2022 </w:t>
      </w:r>
      <w:r>
        <w:rPr>
          <w:rFonts w:ascii="Times New Roman"/>
          <w:b w:val="false"/>
          <w:i w:val="false"/>
          <w:color w:val="ff0000"/>
          <w:sz w:val="28"/>
        </w:rPr>
        <w:t>№ 20/196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приказом Министра энергетики Республики Казахстан от 25 ноября 2014 года № 145 "Об утверждении Типовых правил расчета норм образования и накопления коммунальных отходов" (зарегистрирован в Реестре государственной регистрации нормативных правовых актов за № 10030), Каракиянский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нормы образования и накопления коммунальных отходов по Каракиянскому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"Аппарат Каракиянского районного маслихата" (руководитель аппарата Р.Ибраева) после государственной регистрации настоящего решения в Департаменте юстиции Мангистауской области обеспечить его официальное опубликование в информационно – правовой системе "Әділет" и в средствах массовой информации.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вводятся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Мееров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"Каракиянский районный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жилищно-коммунального хозяйства,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пассажирского транспорта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автомобильных дорог"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Байбузов Болат Шандыевич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декабря 2016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декабря 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6/63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Каракиянскому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с изменениями, внесенным решением Каракиянского районного маслихата Мангистауской области от 06.06.2019 </w:t>
      </w:r>
      <w:r>
        <w:rPr>
          <w:rFonts w:ascii="Times New Roman"/>
          <w:b w:val="false"/>
          <w:i w:val="false"/>
          <w:color w:val="ff0000"/>
          <w:sz w:val="28"/>
        </w:rPr>
        <w:t>№ 31/315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Среднегодовая норма накопления ТБО,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Домовладения благоустроенные 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неблагоустроенные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Общежития, интернаты, детские дома, дома пристарелых и тому подобного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Гостиницы, санатории, дома отдыха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Учреждения, организации, офисы, конторы, сбербанки, отделения связи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прочие лечебно-профилактические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учреждения общественного питания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Театры, кинотеатры, концертные залы, ночные клубы, казино, залы игровых автоматов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Музеи, выставки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Стадионы, спортивные площадки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танцевальные и игровые 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промтоварные магазины, супермаркеты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с машин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торгового места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решением Каракиянского районного маслихата Мангистауской области от 06.06.2019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31/315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(вводится в действие по истечении десяти календарных дней после дня его первого официального опубликования).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торговые павильоны, киоски, лотки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продовольственных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промышленных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быта: обслуживание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Вокзалы, автовокзалы, аэропорты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Пляжи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Аптеки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Автостоянки, автомойки, АЗС, гаражи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1,5651111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Автомастерские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Гаражные кооперативы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гараж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Прачечные, химчистки, ремонт бытовой техники, швейные ателье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ювелирные, по ремонту обуви,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ремонт и услуги (изготовление ключей и так далее)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организации, организующие массовые мероприятия на территории района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участников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Садоводческие кооперативы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образования ТБО не установлены, так как торговля с машин осуществляется на территории рынков, которые на договорной основе сами осуществляют вывоз ТБО посредством спецорганизаций.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образования ТБО не установлены, так как по сведениям организации осуществляющих вывоз ТБО данные объекты расположены на территории Каракиянского района в селах Курык и Жетибай.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Расшифровка абрревиатуры: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ТБО – твердый бытовой отход;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АЗС – автозаправочная станция;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-квадратный метр;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-кубический метр.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