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ed6b" w14:textId="face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9 декабря 2016 года № 6/75. Зарегистрировано Департаментом юстиции Мангистауской области 13 января 2017 года № 3252.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Казахастан",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Каракиянского района.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законности, полномочиям депутатов и социальным вопросам.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6/75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Каракиянского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решения Каракиянского районного маслихата Мангистауской области от 11.01.2021 </w:t>
      </w:r>
      <w:r>
        <w:rPr>
          <w:rFonts w:ascii="Times New Roman"/>
          <w:b w:val="false"/>
          <w:i w:val="false"/>
          <w:color w:val="ff0000"/>
          <w:sz w:val="28"/>
        </w:rPr>
        <w:t>№ 47/472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награждаются граждане за значительные достижения и внесшие личный вклад в развитие экономики, социальной сферы, науки, культуры, в сфере образования, в воинской и иной государственной службе, в общественной деятельности района.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не могут быть награждены: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имеющие судимость, которая не погашена или не снята в установленном законодательством порядке на момент представления;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признанным судом недееспособными либо ограниченно дееспособными;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привлеченные к ответственности за действия коррупционного правонарушения;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имеющие административное взыскание, которое не погашено или не снято в установленном законодательством порядке на момент представления.        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награждения Почетной грамотой Каракиянского района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Представления к награждению Почетной грамотой вносятся трудовыми, творческими коллективами, представительным и исполнительным органами района, общественными объединениями.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наградном листе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заместителей акима района, акимов сел и руководителей государственных учреждений акимата Каракиянского района наградной лист подписывается акимом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Наградной лист и ходатайство трудового коллектива на имя акима района и председателя районного маслихата направляются в отдел кадровой работы аппарата акима района и аппарата районного маслихата. Затем поступившие документы для предварительного рассмотрения и подготовки предложения по награждению Почетной грамотой направляются в постоянные комиссии районного маслихата.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Каракиянского районного маслихата Мангистауской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поступившие документы для предварительного рассмотрения и подготовки предложения по награждению Почетной грамотой направляются в постоянные комиссии районного маслихата.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представленная кандидатура или наградные материалы не отвечают требованиям, установленным настоящим Положением, данное предложение на рассмотрение сессии районного маслихата не вносится.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награждении Почетной грамотой принимается на сессии Каракиянского районного маслихата.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Повторное награждение Почетной грамотой не производится.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награждении Почетной грамотой публикуется в средствах массовой информации.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награждении Почетной грамотой заносится кадровыми службами в трудовую книжку, личное дело награжденного.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награждении регистрируются в журнале вручения Почетной грамоты. Журнал хранится у специалиста аппарата акима района по наградным вопросам в течение 5 лет, далее сдается на хранение в архив аппарата акима района.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Почетная грамота в торжественной обстановке вручается председателем районного маслихата либо акимом района, в трудовых коллективах, по месту работы награждаемого, на сессиях маслихата, совещаниях и собраниях актива района.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Каракиянского районного маслихата Мангистауской области от 04.07.2023 </w:t>
      </w:r>
      <w:r>
        <w:rPr>
          <w:rFonts w:ascii="Times New Roman"/>
          <w:b w:val="false"/>
          <w:i w:val="false"/>
          <w:color w:val="000000"/>
          <w:sz w:val="28"/>
        </w:rPr>
        <w:t>№ 5/35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Почетной грамоты Каракиянского района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Почетная грамота представляет собой папку из балакрона голубого цвета с изображением Герба на лицевой стороне и надписью на государственном языке "Құрмет грамотасы" со вкладышем.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из плотной бумаги белого цвета.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стороны вкладыша в обрамлении национального орнамента располагается изображение символа Каракиянского района.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отводится место для указания фамилии, имени, отчества и заслуг награждаемого на фоне солнечных лучей, под которыми парящий орел, как на государственном флаге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текстом параллельно размещаются подписи акима района и председателя районного маслихата.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внесено изменение на казахском языке, текст на русском языке не меняется, решением Каракиянского районного маслихата Мангистауской области от 24.08.2021 </w:t>
      </w:r>
      <w:r>
        <w:rPr>
          <w:rFonts w:ascii="Times New Roman"/>
          <w:b w:val="false"/>
          <w:i w:val="false"/>
          <w:color w:val="000000"/>
          <w:sz w:val="28"/>
        </w:rPr>
        <w:t>№ 7/52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rFonts w:ascii="Times New Roman"/>
          <w:b w:val="false"/>
          <w:i w:val="false"/>
          <w:color w:val="000000"/>
          <w:sz w:val="28"/>
        </w:rPr>
        <w:t>№ 11/115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Каракиянского районного маслихата Мангистауской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