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b3f1" w14:textId="c20b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22 декабря 2016 года № 6/80. Зарегистрировано Департаментом юстиции Мангистауской области 17 января 2017 года № 3255.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№ 3228),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2017-2019 годы согласно приложениям соответственно, в том числе на 2017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- 9 148 154,4 тысяч тенге, в том числе: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8 766 953,3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26 308,6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       – 37 660,2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317 232,3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9 151 472,3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1 038,6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153 157,0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154 195,6 тысяч тенге;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2 279,3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2 279,3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153 157,0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154 195,6 тысяч тенге;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3 317,9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12/139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сведению, что в районном бюджете на 2017 год предусмотрены целевые текущие трансферты, целевые трансферты на развитие из республиканского бюджета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решению местных представительных органов за счет бюджетных средств специалистам здравоохранения, социального обеспечения, образования, культуры, спорта и ветеринарии, являющимися гражданскими служащими и работающим в сельской местности, за счет бюджетных средств устанавить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2017 год предусмотрены бюджетные изъятия в размере 2 930 922 тысяч тенге для перечисления в областной бюджет.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в размере 1569,6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Каракиянского районного маслихата Мангистауской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12/139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2017 год, направленных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законодательства местного государственного управления и самоуправления.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 на 2017 год, не подлежащих секвестру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2017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№6/80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Каракиянского районного маслихата Мангистауской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12/139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9 148 154,4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8 766 953,3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7 844 619,0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7 695 335,0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107 224,0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4 929,9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     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37 660,2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37 112,2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     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317 232,3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317 232,3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 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 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9 151 472,3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410 416,0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108 565,0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139 563,0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136 315,0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 и организации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постприватизационная деятельность и регулирование споров, связанных с этим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3 506 683,9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3 366 790,9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2 327 917,9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и организаций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618 118,2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613 681,2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18 лет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мероприятии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мероприятии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805 763,5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183 468,0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      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456 815,8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456 815,8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3 001 622,1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3 001 622,1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2 930 922,0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- 1 038,6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-2 279,3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 (ИСПОЛЬЗОВАНИЕ ПРОФИЦИТА) БЮДЖЕТА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№6/80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5"/>
        <w:gridCol w:w="325"/>
        <w:gridCol w:w="1019"/>
        <w:gridCol w:w="24"/>
        <w:gridCol w:w="5769"/>
        <w:gridCol w:w="3089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10 092 062,0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9 741 840,0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417 276,0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417 276,0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370 526,0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370 526,0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8 879 039,0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8 688 042,0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5 216,0 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 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10 092 062,0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360 921,0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постприватизационная деятельность и регулирование споров, связанных с этим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3 952 766,0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3 505 656,0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2 482 811,0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123 989,0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456 116,0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276 004,0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304 179,0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304 179,0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382 821,0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377 449,0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1 019 374,0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291 680,0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211 755,0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585 754,0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149 333,0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235 467,0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109 748,0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109 748,0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76 810,0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521 656,0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521 656,0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435 912,0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3 480 274,0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3 480 274,0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3 480 274,0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 (ИСПОЛЬЗОВАНИЕ ПРОФИЦИТА) БЮДЖЕТА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№6/80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5"/>
        <w:gridCol w:w="325"/>
        <w:gridCol w:w="1019"/>
        <w:gridCol w:w="24"/>
        <w:gridCol w:w="5769"/>
        <w:gridCol w:w="3089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12 132 693,0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11 100 125,0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823 328,0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823 328,0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785 515,0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785 515,0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9 411 784,0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9 209 327,0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144 336,0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5 529,0 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 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976 365,0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976 365,0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976 365,0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12 132 693,0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370 697,0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79 732,0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79 732,0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155 105,0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155 105,0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постприватизационная деятельность и регулирование споров, связанных с этим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      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3 835 297,0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3 835 297,0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2 533 131,0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137 087,0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125 681,0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464 785,0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286 435,0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148 508,0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148 508,0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занятости, социальных программ и регистрации актов гражданского состояния района (города областного значения)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401 912,0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98 120,0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17 903,0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1 832 982,0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312 098,0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226 578,0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85 520,0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1 369 008,0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1 151 762,0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192 755,0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1 026 697,0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112 329,0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112 329,0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783 610,0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783 610,0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      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78 386,0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61 548,0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791 870,0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 областного 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791 870,0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91 870,0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3 722 275,0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3 722 275,0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3 722 275,0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 (ИСПОЛЬЗОВАНИЕ ПРОФИЦИТА) БЮДЖЕТА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      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№6/80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Каракиянского районного маслихата Мангистауской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12/139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2433"/>
        <w:gridCol w:w="2433"/>
        <w:gridCol w:w="5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№6/80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на 2017 год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4"/>
        <w:gridCol w:w="1725"/>
        <w:gridCol w:w="3885"/>
        <w:gridCol w:w="4966"/>
      </w:tblGrid>
      <w:tr>
        <w:trPr/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село акима Жетыбай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№6/80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ВПРОЦЕССЕ ИСПОЛНЕНИЯ МЕСТНОГ БЮДЖЕТА НА 2017-2019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