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b16b" w14:textId="382b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24 декабря 2015 года №28/247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17 марта 2016 года № 30/263. Зарегистрировано Департаментом юстиции Мангистауской области от 29 марта 2016 года № 2992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2981),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Мангистауского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28/247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2943, опубликовано в информационно-правовой системе "Әділет" от 21 января 2016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- 7 397 479,2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- 5 200 014,4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- 5 741,8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11 347,0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- 2 180 376,0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- 7 411 443,1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- 77 366,0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- 101 808,0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- 24 442,0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- 91 329,9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91 329,9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-101 808,0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- 24 442,0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средств-13 963,9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индивидуальный подоходный налог с доходов иностранных граждан, не облагаемых у источника выплаты - 0 процентов;";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"2-1. Предусмотреть из бюджета Мангистауского района на 2016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сумме 866 757 тысяч тенге бюджетную изъятию в областной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"817 925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акимата района в сумме 6 493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Руководителью аппарата Мангистауского районного маслихата (Е.Калиев) после государственной регистрации в департаменте юстиции Мангистауской области, обеспечить официальное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Р.Бекмуратов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март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 2016 года №30/263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95"/>
        <w:gridCol w:w="479"/>
        <w:gridCol w:w="6952"/>
        <w:gridCol w:w="3395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7 411 443,1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специализированным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