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0ad1" w14:textId="a300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Мангистауского района", районных исполнительных органов, финансируемых из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31 марта 2016 года № 98. Зарегистрировано Департаментом юстиции Мангистауской области от 05 мая 2016 года № 3041. Утратило силу-постановлением акимата Мангистауского района Мангистауской области от 6 февраля 2017 года №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Мангистауского района Мангистауской области от 06.02.2017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Мангистауского района", районных исполнительных органов,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"Аппарат акима Мангистауского района" (Жонасов Л.Н.)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руководителя аппарата акима района Жонасова Л.Н.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1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Мангистауского района", районных исполнительных органов, финансируемых из районного бюджета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Мангистауского района", районных исполнительных органов, финансируемых из районного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акима Мангистауского района", районных исполнительных органов, финансируемых из районного бюджета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акимов сельских округов, сел и руководителей районных исполнительных органов, финансируемых из районного бюджета, оценка проводится акимом района,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деятельности административных государственных служащих корпуса "Б" государственного учреждения "Аппарат акима Мангистауского района" (далее – Аппарат акима Мангистауского района), районных исполнительных органов, финансируемых из районного бюджета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отдел управления персоналом Аппарата акима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оценке, созданной в Аппарате акима Мангистауского района, является сотрудник отдела управления персоналом Аппарата акима Мангистауского района.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(фамилия, имя, отчество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Аппарата акима Мангистауского района, районного исполнительного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Аппарату акима Мангистауского района, областному исполнительному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отдел управления персоналом Аппарата акима Мангистауского района. Второй экземпляр находится у непостредственного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Отдел управления персоналом Аппарата акима Мангистауского района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управления персоналом Аппарата акима Мангистауского района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Аппаратом акима Мангистауского района, районным исполнительным органом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Аппарата акима Мангистауского района, районного исполнительного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отдела управления персоналом Аппарата акима Мангистауского района,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отделом управления персоналом Аппарата акима Мангистауского района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сотрудником отдела управления персоналом Аппарата акима Мангистауского района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сотрудником отдела управления персоналом Аппарата акима Мангистауского района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определяется отделом управления персоналом Аппарата акима Мангистауского района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отдел управления персоналом Аппарата акима Мангистауского района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Отдел управления персоналом Аппарата акима Мангистауского района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отделом управления персоналом Аппарата акима Мангистауского района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Отдел управления персоналом Аппарата акима Мангистауского района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управления персоналом Аппарата акима Мангистауского района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принятия решения о пересмотре результатов оценки Комиссия корректирует оценку с соответствующим пояснением в протоколе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отделом управления персоналом Аппарата акима Мангистауского района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Отдел управления персоналом Аппарата акима Мангистауского района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сотрудником отдела управления персоналом Аппарата акима Мангистауского района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отделе управления персоналом Аппарата акима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Аппарату акима Мангистауского района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Аппаратом акима Мангистауского района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Мангистауского района", районных исполнительных органов,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служащего: _____________________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структурного подразделения служащего:____________________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учреждения "Аппарат акима Мангистауского района", районных исполнительных органов, финансируемых из районного бюджета, а в случае их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учреждению "Аппарат акима Мангистауского района", районному исполнительному органу,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77"/>
        <w:gridCol w:w="7023"/>
      </w:tblGrid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Мангистауского района", районных исполнительных органов,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оцениваемого служащего: 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структурного подразделения оцениваемого служащего:________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2172"/>
        <w:gridCol w:w="1852"/>
        <w:gridCol w:w="1852"/>
        <w:gridCol w:w="1213"/>
        <w:gridCol w:w="1853"/>
        <w:gridCol w:w="1853"/>
        <w:gridCol w:w="574"/>
      </w:tblGrid>
      <w:tr>
        <w:trPr>
          <w:trHeight w:val="30" w:hRule="atLeast"/>
        </w:trPr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поощряемых показателях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77"/>
        <w:gridCol w:w="7023"/>
      </w:tblGrid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Мангистауского района", районных исполнительных органов,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оцениваемого служащего: 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структурного подразделения оцениваемого служащего:________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77"/>
        <w:gridCol w:w="7023"/>
      </w:tblGrid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Мангистауского района", районных исполнительных органов,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оцениваемого служащего: 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структурного подразделения оцениваемого служащего:________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Мангистауского района", районных исполнительных органов,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4652"/>
        <w:gridCol w:w="1540"/>
        <w:gridCol w:w="3840"/>
        <w:gridCol w:w="728"/>
      </w:tblGrid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rPr>
          <w:rFonts w:ascii="Times New Roman"/>
          <w:b w:val="false"/>
          <w:i/>
          <w:color w:val="000000"/>
          <w:sz w:val="28"/>
        </w:rPr>
        <w:t>_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Комиссии:_________________________________ Дата: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Комиссии:______________________________ Дата: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Комиссии:____________________________________ Дата: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