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fbd6b" w14:textId="41fbd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единых ставок фиксированного налога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Мангистауского районного маслихата Мангистауской области от 28 апреля 2016 года № 2/13. Зарегистрировано Департаментом юстиции Мангистауской области от 03 июня 2016 года № 3052. Утратило силу решением Мангистауского районного маслихата Мангистауской области от 15 мая 2018 года № 16/178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Мангистауского районного маслихата Мангистауской области от 15.05.2018 </w:t>
      </w:r>
      <w:r>
        <w:rPr>
          <w:rFonts w:ascii="Times New Roman"/>
          <w:b w:val="false"/>
          <w:i w:val="false"/>
          <w:color w:val="ff0000"/>
          <w:sz w:val="28"/>
        </w:rPr>
        <w:t>№ 16/178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422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декабря 2008 года "О налогах и других обязательных платежах в бюджет" (Налоговый Кодекс), а также на основании информационного письма департамента юстиции Мангистауской области от 11 февраля 2016 года № 10-11-489, Мангистауский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единые ставки фиксированного налога для всех налогоплательщиков, осуществляющих деятельность на территории Мангистауского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Мангистауского районного маслихата по вопросам экономики и бюджета (председатель комиссии Б.Есенгелдиев).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Руководителю аппарата Мангистауского районного маслихата (Е.Калиев) обеспечить государственную регистрацию настоящего решения в органах юстиции, его официальное опубликование в информационно-правовой системе "Әділет" и в средствах массовой информации.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А.Ордабаева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А.Сарбалаев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"Отдел предпринимательства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Мангистауского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Имашев Досмырза Клышович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 апрель 2016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Исполняющий обязанности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республиканского государственного учреждения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"Управление государственных доходов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Мангистаускому району Департамента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государственных доходов по Мангистауской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области Комитета государственных доходов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Министерства финансов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Акимбаев Адилхан Абишевич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 апрель 2016 год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Мангистауского районного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апреля 2016 года №2/13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Единые ставки фиксированного налога для всех  налогоплательщиков, осуществляющих деятельность  на территории Мангистауского района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38"/>
        <w:gridCol w:w="7055"/>
        <w:gridCol w:w="3507"/>
      </w:tblGrid>
      <w:tr>
        <w:trPr>
          <w:trHeight w:val="30" w:hRule="atLeast"/>
        </w:trPr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обьекта налогооблажения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Минимальные размеры базовых ставок фиксированного налога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месячных расчетных показателях)</w:t>
            </w:r>
          </w:p>
        </w:tc>
      </w:tr>
      <w:tr>
        <w:trPr>
          <w:trHeight w:val="30" w:hRule="atLeast"/>
        </w:trPr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Игровой автомат без выигрыша, предназначенный для проведения игры с одним игроком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Игровой автомат без выигрыша, предназначенный для проведения игры с участием более одного игрока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Персональный компьютер, используемый для проведения игры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Игровая дорожка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Бильярдный стол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