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ebcd9" w14:textId="19eb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Мангистауского районного маслихата от 24 декабря 2015 года №28/247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08 июля 2016 года № 3/24. Зарегистрировано Департаментом юстиции Мангистауской области от 27 июля 2016 года № 3099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5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3/32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областного маслихата от 10 декабря 2015 года № 29/428 "Об областном бюджете на 2016-2018 годы" (зарегистрировано в Реестре государственной регистрации нормативных правовых актов за № 3079), Мангистауский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решение Мангистауского районного маслихата от 24 декабря </w:t>
      </w:r>
      <w:r>
        <w:rPr>
          <w:rFonts w:ascii="Times New Roman"/>
          <w:b w:val="false"/>
          <w:i w:val="false"/>
          <w:color w:val="000000"/>
          <w:sz w:val="28"/>
        </w:rPr>
        <w:t xml:space="preserve">2015 года </w:t>
      </w:r>
      <w:r>
        <w:rPr>
          <w:rFonts w:ascii="Times New Roman"/>
          <w:b w:val="false"/>
          <w:i w:val="false"/>
          <w:color w:val="000000"/>
          <w:sz w:val="28"/>
        </w:rPr>
        <w:t>№28/247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2016 - 2018 годы (зарегистрировано в Реестре государственной регистрации нормативных правовых актов за №2943, опубликовано в информационно-правовой системе "Әділет" 21 января 2016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2016 - 2018 годы согласно приложению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- 7 629 975, 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- 5 396 552, 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- 8 552, 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поступлениям от продажи основного капитала - 11 347,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поступлениям трансфертов - 2 213 524,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затраты - 7 643 939, 5 тысяч тенге;   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чистое бюджетное кредитование - 77 366,0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- 101 808,0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- 24 442,0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сальдо по операциям с финансовыми активами - 0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дефицит (профицит) бюджета - 91 329,9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финансирование дефицита (использование профицита) бюджета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91 329,9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101 808,0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- 24 442,0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13 963,9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1),2),3),4)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"1) индивидуальный подоходный налог с доходов, облагаемых у источника выплаты - 90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индивидуальный подоходный налог с доходов, не облагаемых у источника выплаты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индивидуальный подоходный налог с доходов иностранных граждан, не облагаемых у источника выплаты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социальный налог - 89,9 процентов.".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первое, второе, четвертое абзацы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"795 137 тысяч тенге -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356 832 тысяч тенге - на реализацию государственного общеобразовательного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67 576 тысяч тенге - на повышение оплаты труда учителям, прошедшим повышение квалификацию по трехуровневой системе;";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девятым, десятым абзацом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"40 778 тысяч тенге – на реализацию первого направления в рамках Программы дорожная карта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31 020 тысяч тенге – на обеспечение экономической стабильности.".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Руководителью аппарата Мангистауского районного маслихата (Е.Калиев) после государственной регистрации в департаменте юстиции Мангистауской области обеспечить официальное опубликование настоящего решения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заместителя акима Мангистауского района (Т.Кыланов).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Б.Кусымбаев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Шабикова Рима Нерражимқызы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финансов Мангистауского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"8" 07 2016г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2016 года №3/24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995"/>
        <w:gridCol w:w="479"/>
        <w:gridCol w:w="6952"/>
        <w:gridCol w:w="3395"/>
      </w:tblGrid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7 629 975,6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5 396 552,4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323 448,4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323 448,4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4 642 667,0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4 574 648,0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2 213 524,0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2 213 524,0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2 213 524,0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1272"/>
        <w:gridCol w:w="1272"/>
        <w:gridCol w:w="5524"/>
        <w:gridCol w:w="3708"/>
      </w:tblGrid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7 643 939,5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3 390 519,0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1393"/>
        <w:gridCol w:w="1393"/>
        <w:gridCol w:w="5090"/>
        <w:gridCol w:w="3443"/>
      </w:tblGrid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1369"/>
        <w:gridCol w:w="1369"/>
        <w:gridCol w:w="4606"/>
        <w:gridCol w:w="3991"/>
      </w:tblGrid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868 936,3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868 936,3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специализированным организациям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-91 329,9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753"/>
        <w:gridCol w:w="1754"/>
        <w:gridCol w:w="3222"/>
        <w:gridCol w:w="4335"/>
      </w:tblGrid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