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02e3" w14:textId="6180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социальной помощи и перечня категорий нуждающихся граждан в Мангистауском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21 октября 2016 года № 5/51. Зарегистрировано Департаментом юстиции Мангистауской области от 11 ноября 2016 года № 3175. Утратило силу решением Мангистауского районного маслихата Мангистауской области от 5 сентября 2022 года № 14/151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05.09.2022 </w:t>
      </w:r>
      <w:r>
        <w:rPr>
          <w:rFonts w:ascii="Times New Roman"/>
          <w:b w:val="false"/>
          <w:i w:val="false"/>
          <w:color w:val="ff0000"/>
          <w:sz w:val="28"/>
        </w:rPr>
        <w:t>№ 14/151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мая 2020 года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Мангистауский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Мангистауского районного маслихата Мангистауской области от 27.08.2020 </w:t>
      </w:r>
      <w:r>
        <w:rPr>
          <w:rFonts w:ascii="Times New Roman"/>
          <w:b w:val="false"/>
          <w:i w:val="false"/>
          <w:color w:val="000000"/>
          <w:sz w:val="28"/>
        </w:rPr>
        <w:t>№ 40/436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категории получателей, предельные размеры социальной помощи при наступлении трудной жизненной ситуации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категории получателей, размер социальной помощи к памятным датам и праздничным дням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признать утратившими силу некоторых решений Мангистауского районного маслихата.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Мангистауского районного маслихата" (Е.Калиев)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заместителя акима района Махмутова Е.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"Мангистауский районный отдел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Каимова Санимгуль Накиповна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10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Шабикова Рима Нерражимовна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10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Мангистауского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октября 2016 года №5/51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получателей, предельные размеры социальной помощи при наступлении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решениями Мангистауского районного маслихата Мангистауской области от 31.10.2017 </w:t>
      </w:r>
      <w:r>
        <w:rPr>
          <w:rFonts w:ascii="Times New Roman"/>
          <w:b w:val="false"/>
          <w:i w:val="false"/>
          <w:color w:val="ff0000"/>
          <w:sz w:val="28"/>
        </w:rPr>
        <w:t>№ 10/119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15.03.2019 </w:t>
      </w:r>
      <w:r>
        <w:rPr>
          <w:rFonts w:ascii="Times New Roman"/>
          <w:b w:val="false"/>
          <w:i w:val="false"/>
          <w:color w:val="ff0000"/>
          <w:sz w:val="28"/>
        </w:rPr>
        <w:t>№ 25/288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27.08.2020 </w:t>
      </w:r>
      <w:r>
        <w:rPr>
          <w:rFonts w:ascii="Times New Roman"/>
          <w:b w:val="false"/>
          <w:i w:val="false"/>
          <w:color w:val="ff0000"/>
          <w:sz w:val="28"/>
        </w:rPr>
        <w:t>№ 40/436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категорий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отнесения граждан к категории нуждающихся при наступлении трудной жизненной ситуации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размеры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обращения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выплаты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при наступлении трудной жизненной ситуации без учета дохода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граждане, нуждающиеся в социальной помощи при наступлении трудной жизненной ситуации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причинение ущерба гражданину (семье) либо его имуществу вследствие стихийного бедствия или пожара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 месячных расчетных показателей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шести месяцев с момента наступления трудной жизненной ситуации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социально-значимых заболеваний: онкологические заболевания, вирус иммуннодефицита и различные формы туберкулеза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26 месячных расчетных показателей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шести месяцев с момента наступления трудной жизненной ситуации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при наступлении трудной жизненной ситуации с учетом дохода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студенты-инвалиды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образовательных услуг, студентам-инвалидам обучающимся по очной форме, для получения академической степени бакалавра в учебных заведениях Республики Казахстан при наличии договора и имеющих среднедушевой доход семьи, ниже 4(четырех) кратной величины прожиточного минимума по Мангистауской области за двенадцать месяцев перед обращением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размере стоимости образовательных услуг, предоставляемых учебным заведением;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ежемесячные социальные выплаты,частично покрывающие затраты на питание и проживание в размере 5(пяти) месячных расчетных показателей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двенадцать месяцев учебного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двенадцать месяцев учебного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студенты круглые сироты, воспитанники детских домов, детской деревни;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студенты, которые оба или один из родителей являются инвалидами или оба родителя являются пенсионерами по возрасту; студенты, которые один из родителей умерли; студенты, из семей имеющих четырех и более совместно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проживающихнесовершеннолетних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 образова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 учебных заведениях, после достижения ими совершеннолетия до времени окончания ими учебных заведений (но не более чем до достижения двадцати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трехлетнего возраста)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образовательных услуг, студентам обучающимся по очной форме, для получения академической степени бакалавра в учебных заведениях Республики Казахстан в целях подготовки квалифицированных специалистов для обеспечения государственных учреждений, государственных казенных предприятий в области образования, здравоохранения, агропромышленного комплекса, социальной защиты, культуры и спорта при наличии договора и имеющих среднедушевой доход семьи, ниже 4 (четырех) кратной величины прожиточного минимума по Мангистауской области за двенадцать месяцев перед обращением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размере стоимости образовательных услуг, предоставляемых учебным заведением;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ежемесячные социальные выплаты, частично покрывающие затраты на питание и проживание в размере 5 (пяти) месячных расчетных показателей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двенадцать месяцев учебного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двенадцать месяцев учебного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(семьи) по основаниям предусмотренных статьей 6 Закона Республики Казахстан от 29 декабря 2008 года "О специальных социальных услугах";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лица (семьи) нуждающиеся в лечении, в связи со смертью одного из членов семьи, на бытовые нужды, на приобретение медикаментов, школьных принадлежностей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среднедушевого дохода, семьи ниже 1,5 кратной величины прожиточного минимума по Мангистауской области, предшествующий кварталу обращения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месячных расчетных показателей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дня подачи заявления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Мангистауского районного маслихата Мангистауской области от 27.08.2020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40/436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Мангистауского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октября 2016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категории получателей, размер социальной помощи к памятным датам и праздничным дням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решениями Мангистауского районного маслихата Мангистауской области от 28.02.2018 </w:t>
      </w:r>
      <w:r>
        <w:rPr>
          <w:rFonts w:ascii="Times New Roman"/>
          <w:b w:val="false"/>
          <w:i w:val="false"/>
          <w:color w:val="ff0000"/>
          <w:sz w:val="28"/>
        </w:rPr>
        <w:t>№ 14/160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15.03.2019 </w:t>
      </w:r>
      <w:r>
        <w:rPr>
          <w:rFonts w:ascii="Times New Roman"/>
          <w:b w:val="false"/>
          <w:i w:val="false"/>
          <w:color w:val="ff0000"/>
          <w:sz w:val="28"/>
        </w:rPr>
        <w:t>№ 25/288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27.08.2020 </w:t>
      </w:r>
      <w:r>
        <w:rPr>
          <w:rFonts w:ascii="Times New Roman"/>
          <w:b w:val="false"/>
          <w:i w:val="false"/>
          <w:color w:val="ff0000"/>
          <w:sz w:val="28"/>
        </w:rPr>
        <w:t>№ 40/436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31.12.2020 </w:t>
      </w:r>
      <w:r>
        <w:rPr>
          <w:rFonts w:ascii="Times New Roman"/>
          <w:b w:val="false"/>
          <w:i w:val="false"/>
          <w:color w:val="ff0000"/>
          <w:sz w:val="28"/>
        </w:rPr>
        <w:t>№ 43/478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памятных дат и праздничных дней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социальной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социальной помощи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Получатели специального государственного пособия в соответствии с Законом Республики Казахстан от 5 апреля 1999 года "О специальном государственном пособии в Республике Казахстан
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21-23 марта – праздник Наурыз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многодетные матери, награжденные наградами "Алтын алка", "Күміс алка"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месячных расчетных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групп, дети-инвалиды с 16 до 18 лет всех групп и дети-инвалиды до 16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месячных расчетных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апреля - День аварии на Чернобыльской атомной электро станции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ставшие инвалидами вследствие ликвидации аварии на Чернобыльской атомной электро станции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месячных расчетных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ликвидации аварии на Чернобыльской атомной электро станции в 1986-1987 годах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месячных расчетных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ликвидации аварии на Чернобыльской атомной электро станции в 1988-1989 годах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месячных расчетных показателей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мая - праздник единства народа Казахстана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групп, дети-инвалиды с 16 до 18 лет всех групп и дети-инвалиды до 16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месячных расчетных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мая- День Победы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к участникам Великой Отечественной войны, статус которых определен подпунктом 1) статьи 6 Закона Республики Казахстан от 6 мая 2020 года"О ветеранах"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месячных расчетных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к инвалидам Великой Отечественной войны, статус которых определен подпунктом 2) статьи 6 Закона Республики Казахстан от 6 мая 2020 года "О ветеранах"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месячных расчетных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из числа участников ликвидации последствий катастрофы на Чернобыльской атомной электростанции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месячных расчетных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месячных расчетных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родители и не вступившие в повторный брак вдовы воинов погибших (умерших, пропавших без вести) в Великой Отечественной войне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месячных расчетных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военнослужащих, сотрудников специальных государственных органов,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 семьи военнослужащих, сотрудников специальных государственных органов, погибших (умерших) при прохождении воинской службы, службы в специальных государственных органах, в мирное время, семьи сотрудников органов внутренних дел, погибших при исполнении служебных обязанностей; семьи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месячных расчетных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вступившие в повторный брак супруга (супруг) умершего инвалида Великой Отечественной войны или лица, приравненного по льготам к инвалидам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месячных расчетных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июня –день защиты детей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дети – инвалиды с 16 до 18 лет всех групп и дети – инвалиды до 16 лет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месячных расчетных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августа - день Конституции Республики Казахстан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получатели государственного социального пособия по утере кормильца (на детей)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месячных расчетных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которым назначены пенсии за особые заслуги перед Республикой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месячных расчетных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групп, дети-инвалиды с 16 до 18 лет всех групп и дети-инвалиды до 16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месячных расчетных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групп, дети-инвалиды с 16 до 18 лет всех групп и дети-инвалиды до 16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месячных расчетных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Независимости- 16 декабря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групп, дети-инвалиды с 16 до 18 лет всех групп и дети-инвалиды до 16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месячных расчетных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 лиц, не получающих специального государственного пособия в соответствии с Законом Республики Казахстан от 5 апреля 1999 года "О специальном государственном пособии в Республике Казахстан"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августа - День закрытия Семипалатинского испытательного ядерного полигона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граждане, относящиеся в ряд пострадавшим вследствие ядерных испытаний на Семипалатинском испытательном ядерном полигоне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месячных расчетных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августа - день Конституции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которым была назначена персональная пенсия за особые заслуги перед Мангистауской областью до 1991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месячных расчетных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 – международный день пожилых людей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 по возрасту старше 70 лет и получатели социального государственного пособия по возрасту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месячных расчетных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 Мангистауского районного маслихата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от 11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15/128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социальной помощи и перечня категорий нуждающихся граждан в Мангистауском районе" (зарегистрировано в Реестре государственной регистрации нормативных правовых актов за №2368, опубликовано 19 марта 2014 года в газете "Жаңа өмір" №11);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от 23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19/162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районного маслихата от 11 марта 2014 года №15/128 "Об утверждении размеров социальной помощи и перечня категорий нуждающихся граждан в Мангистауском районе" (зарегистрировано в Реестре государственной регистрации нормативных правовых актов за №2485, опубликовано 20 августа 2014 года в газете "Жаңа өмір" №38);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от 04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23/193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районного маслихата от 11 марта 2014 года №15/128 "Об утверждении размеров социальной помощи и перечня категорий нуждающихся граждан в Мангистауском районе" (зарегистрировано в Реестре государственной регистрации нормативных правовых актов за №2655, опубликовано 08 апреля 2015 года в газете "Жаңа өмір" №16);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решение от 30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25/209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решение Мангистауского районного маслихата от 11 марта 2014 года №15/128 "Об утверждении размеров социальной помощи и перечня категорий нуждающихся граждан в Мангистауском районе" (зарегистрировано в Реестре государственной регистрации нормативных правовых актов за №2758, опубликовано 15 июля 2015 года в газете "Жаңа өмір" №32-33);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от 28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27/225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Мангистауского районного маслихата от 11 марта 2014 года №15/128 "Об утверждении размеров социальной помощи и перечня категорий нуждающихся граждан в Мангистауском районе" (зарегистрировано в Реестре государственной регистрации нормативных правовых актов за №2864, опубликовано 23 ноября 2015 года в информационно-правовой системе "Әділет").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