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3bfb" w14:textId="5c53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09 февраля 2016 года № 18. Зарегистрировано Департаментом юстиции Мангистауской области 11 марта 2016 года № 2980. Утратило силу постановлением акимата Тупкараганского района Мангистауской области от 9 декабря 2016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Тупкараганского района Мангистауской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1. Установить на 2016 год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прошедшие курс лечения и реабилитации от наркозависимости и алкоголизма;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безработные мужчины старше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      Контроль за исполнением настоящего постановления возложить на заместителя акима района Т.А. Алтынгалиева.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      Настоящее 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