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009e" w14:textId="51d0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Тупкараганского районного маслихата от 24 декабря 2015 года №36/246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марта 2016 года № 39/266. Зарегистрировано Департаментом юстиции Мангистауской области от 29 марта 2016 года № 2993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33/491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 29/428 "Об областном бюджете на 2016–2018 годы" (зарегистрировано в Реестре государственной регистрации нормативных правовых актов за № 2981),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Тупкараганского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36/246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2016–2018 годы" (зарегистрировано в Реестре государственной регистрации нормативных правовых актов за № 2934, опубликовано в информационно - правовой системе "Әділет" от 21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2016–2018 годы согласно приложениям,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- 7 712 418,6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- 4 937 251,0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- 5 249,6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- 68 932,0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- 2 700 986,0 тысяч тенге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- 7 733 615,9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- 39 571,0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- 44541,0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- 4 970,0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- 0 тенге,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60 768,3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- 60 768,3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- 44 541,0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- 4 970,0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21 197,3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Тупкараганского районного маслихата (А.Избен)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Тупкараганского районного маслихата по вопросам бюджета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39/266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8"/>
        <w:gridCol w:w="518"/>
        <w:gridCol w:w="915"/>
        <w:gridCol w:w="6443"/>
        <w:gridCol w:w="3906"/>
      </w:tblGrid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"/>
        <w:gridCol w:w="1137"/>
        <w:gridCol w:w="1137"/>
        <w:gridCol w:w="5854"/>
        <w:gridCol w:w="3381"/>
      </w:tblGrid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7 733 615,9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мерорприятий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сельскоко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-60 768,3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