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3b853" w14:textId="543b8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Тупкараганского района от 8 июля 2015 года № 17 "Об образовании избирательных участков по Тупкараганскому району"</w:t>
      </w:r>
    </w:p>
    <w:p>
      <w:pPr>
        <w:spacing w:after="0"/>
        <w:ind w:left="0"/>
        <w:jc w:val="both"/>
      </w:pPr>
      <w:r>
        <w:rPr>
          <w:rFonts w:ascii="Times New Roman"/>
          <w:b w:val="false"/>
          <w:i w:val="false"/>
          <w:color w:val="000000"/>
          <w:sz w:val="28"/>
        </w:rPr>
        <w:t>Решение акима Тупкараганского района Мангистауской области от 06 июня 2016 года № 26. Зарегистрировано Департаментом юстиции Мангистауской области от 30 июня 2016 года № 3072</w:t>
      </w:r>
    </w:p>
    <w:p>
      <w:pPr>
        <w:spacing w:after="0"/>
        <w:ind w:left="0"/>
        <w:jc w:val="left"/>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пунктами 1, 2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Тупкараганского района РЕШИЛ:</w:t>
      </w:r>
      <w:r>
        <w:br/>
      </w:r>
      <w:r>
        <w:rPr>
          <w:rFonts w:ascii="Times New Roman"/>
          <w:b w:val="false"/>
          <w:i w:val="false"/>
          <w:color w:val="000000"/>
          <w:sz w:val="28"/>
        </w:rPr>
        <w:t>
      </w:t>
      </w:r>
      <w:r>
        <w:rPr>
          <w:rFonts w:ascii="Times New Roman"/>
          <w:b w:val="false"/>
          <w:i w:val="false"/>
          <w:color w:val="000000"/>
          <w:sz w:val="28"/>
        </w:rPr>
        <w:t xml:space="preserve">1. Внести в решение акима Тупкараганского района от 8 июля 2015 года </w:t>
      </w:r>
      <w:r>
        <w:rPr>
          <w:rFonts w:ascii="Times New Roman"/>
          <w:b w:val="false"/>
          <w:i w:val="false"/>
          <w:color w:val="000000"/>
          <w:sz w:val="28"/>
        </w:rPr>
        <w:t>№ 17</w:t>
      </w:r>
      <w:r>
        <w:rPr>
          <w:rFonts w:ascii="Times New Roman"/>
          <w:b w:val="false"/>
          <w:i w:val="false"/>
          <w:color w:val="000000"/>
          <w:sz w:val="28"/>
        </w:rPr>
        <w:t xml:space="preserve"> "Об образовании избирательных участков по Тупкараганскому району" (зарегистрировано в Реестре государственной регистрации нормативных правовых актов за №2776, опубликовано в газете "Ақкетік арайы" от 22 октября 2015 года №51 и в информационно-правовой системе "Әділет" 29 июля 2015 года)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xml:space="preserve">2. Оповестить об избирательных участках, избирателей через средства массовой информации с соблюдением требовании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w:t>
      </w:r>
      <w:r>
        <w:br/>
      </w:r>
      <w:r>
        <w:rPr>
          <w:rFonts w:ascii="Times New Roman"/>
          <w:b w:val="false"/>
          <w:i w:val="false"/>
          <w:color w:val="000000"/>
          <w:sz w:val="28"/>
        </w:rPr>
        <w:t>
      </w:t>
      </w:r>
      <w:r>
        <w:rPr>
          <w:rFonts w:ascii="Times New Roman"/>
          <w:b w:val="false"/>
          <w:i w:val="false"/>
          <w:color w:val="000000"/>
          <w:sz w:val="28"/>
        </w:rPr>
        <w:t>3. Государственному учреждению "Аппарат акима Тупкараганского района" (Демеуова Г.) обеспечить государственную регистрацию настоящего решения в органах юстиции, его официальное опубликование в средствах массовой информации и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решения возложить на заместителя акима района Алтынгалиева Т.</w:t>
      </w:r>
      <w:r>
        <w:br/>
      </w:r>
      <w:r>
        <w:rPr>
          <w:rFonts w:ascii="Times New Roman"/>
          <w:b w:val="false"/>
          <w:i w:val="false"/>
          <w:color w:val="000000"/>
          <w:sz w:val="28"/>
        </w:rPr>
        <w:t>
      </w:t>
      </w:r>
      <w:r>
        <w:rPr>
          <w:rFonts w:ascii="Times New Roman"/>
          <w:b w:val="false"/>
          <w:i w:val="false"/>
          <w:color w:val="000000"/>
          <w:sz w:val="28"/>
        </w:rPr>
        <w:t>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Асауов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
      Председатель Тупкараганской</w:t>
      </w:r>
      <w:r>
        <w:br/>
      </w:r>
      <w:r>
        <w:rPr>
          <w:rFonts w:ascii="Times New Roman"/>
          <w:b w:val="false"/>
          <w:i w:val="false"/>
          <w:color w:val="000000"/>
          <w:sz w:val="28"/>
        </w:rPr>
        <w:t>
      районной избирательной комиссии</w:t>
      </w:r>
      <w:r>
        <w:br/>
      </w:r>
      <w:r>
        <w:rPr>
          <w:rFonts w:ascii="Times New Roman"/>
          <w:b w:val="false"/>
          <w:i w:val="false"/>
          <w:color w:val="000000"/>
          <w:sz w:val="28"/>
        </w:rPr>
        <w:t>
      А. Куанбай</w:t>
      </w:r>
      <w:r>
        <w:br/>
      </w:r>
      <w:r>
        <w:rPr>
          <w:rFonts w:ascii="Times New Roman"/>
          <w:b w:val="false"/>
          <w:i w:val="false"/>
          <w:color w:val="000000"/>
          <w:sz w:val="28"/>
        </w:rPr>
        <w:t>
      06 июня 2016 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акимаТупкараганского района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июня 2016 года №26</w:t>
            </w:r>
          </w:p>
        </w:tc>
      </w:tr>
    </w:tbl>
    <w:p>
      <w:pPr>
        <w:spacing w:after="0"/>
        <w:ind w:left="0"/>
        <w:jc w:val="left"/>
      </w:pPr>
      <w:r>
        <w:rPr>
          <w:rFonts w:ascii="Times New Roman"/>
          <w:b/>
          <w:i w:val="false"/>
          <w:color w:val="000000"/>
        </w:rPr>
        <w:t xml:space="preserve"> Избирательные участки для проведения голосования и подсчета голосов на территории Тупкараганского района Избирательный участок № 227</w:t>
      </w:r>
    </w:p>
    <w:p>
      <w:pPr>
        <w:spacing w:after="0"/>
        <w:ind w:left="0"/>
        <w:jc w:val="left"/>
      </w:pPr>
      <w:r>
        <w:rPr>
          <w:rFonts w:ascii="Times New Roman"/>
          <w:b w:val="false"/>
          <w:i w:val="false"/>
          <w:color w:val="000000"/>
          <w:sz w:val="28"/>
        </w:rPr>
        <w:t>      </w:t>
      </w:r>
      <w:r>
        <w:rPr>
          <w:rFonts w:ascii="Times New Roman"/>
          <w:b w:val="false"/>
          <w:i w:val="false"/>
          <w:color w:val="000000"/>
          <w:sz w:val="28"/>
        </w:rPr>
        <w:t>Центр: город Форт-Шевченко, улица Досана Тажиулы №9, государственное учреждение "Средняя школа имени Е.Омирбаева", телефон/факс:872938 (код) 22367.</w:t>
      </w:r>
      <w:r>
        <w:br/>
      </w:r>
      <w:r>
        <w:rPr>
          <w:rFonts w:ascii="Times New Roman"/>
          <w:b w:val="false"/>
          <w:i w:val="false"/>
          <w:color w:val="000000"/>
          <w:sz w:val="28"/>
        </w:rPr>
        <w:t>
      </w:t>
      </w:r>
      <w:r>
        <w:rPr>
          <w:rFonts w:ascii="Times New Roman"/>
          <w:b w:val="false"/>
          <w:i w:val="false"/>
          <w:color w:val="000000"/>
          <w:sz w:val="28"/>
        </w:rPr>
        <w:t>Границы: дома улиц Досана Тажиулы, Оразмагамбета Турмагамбетулы, Кабиболлы Сыдиыкова, Ибаш Жанболатовой, Жазмаганбета Кызылбаева, Тобанияза Алниязулы, Бимембета Маяулы, Ныгмета Шымырова, Хиту Бекжанова, Нурсултана Онгалбаева, Исы Тиленбайулы, Толесина Алиева, Макаша Бектурганова, Суйнгары Ургенишбайулы, Абая, Мырзагали Алибаева, Мурын Жырау, Есбола Умирбаева, Жамбыла, Астаны, Улана Елубаева, а также дома 5, 6 кварталов микрорайона Жана Кетик города Форт - Шевченко.</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228</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город Форт-Шевченко, улица Маршала Абдихалыкова №51, государственного учреждения "Тупкараганская районная централизованная библиотечная система", телефон/факс: 8 72938 (код) 22252. </w:t>
      </w:r>
      <w:r>
        <w:br/>
      </w:r>
      <w:r>
        <w:rPr>
          <w:rFonts w:ascii="Times New Roman"/>
          <w:b w:val="false"/>
          <w:i w:val="false"/>
          <w:color w:val="000000"/>
          <w:sz w:val="28"/>
        </w:rPr>
        <w:t>
      </w:t>
      </w:r>
      <w:r>
        <w:rPr>
          <w:rFonts w:ascii="Times New Roman"/>
          <w:b w:val="false"/>
          <w:i w:val="false"/>
          <w:color w:val="000000"/>
          <w:sz w:val="28"/>
        </w:rPr>
        <w:t xml:space="preserve"> Границы: дома улиц Жалау Мынбаева, Маршала Абдихалыкова, Шайхы Еркегулова, Сатангула Таджиева, Есторе Оразакова, Келимберди Утебаева, Ермек Даулетовой, Дуйиша Тобышбаева, Ораза Бозахарова, Байбоза Килыбайулы, Сауытбая Масатова, Тилеумурата Кожабекова, Мустахи Бимаганбетова, Икембая Утепбергенова, Лазера Тумышева, а также дома 1, 2, 2а, 3, 4 кварталов микрорайона Жана Кетик города Форт - Шевченко.</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229</w:t>
      </w:r>
    </w:p>
    <w:p>
      <w:pPr>
        <w:spacing w:after="0"/>
        <w:ind w:left="0"/>
        <w:jc w:val="left"/>
      </w:pPr>
      <w:r>
        <w:rPr>
          <w:rFonts w:ascii="Times New Roman"/>
          <w:b w:val="false"/>
          <w:i w:val="false"/>
          <w:color w:val="000000"/>
          <w:sz w:val="28"/>
        </w:rPr>
        <w:t>      </w:t>
      </w:r>
      <w:r>
        <w:rPr>
          <w:rFonts w:ascii="Times New Roman"/>
          <w:b w:val="false"/>
          <w:i w:val="false"/>
          <w:color w:val="000000"/>
          <w:sz w:val="28"/>
        </w:rPr>
        <w:t>Центр: село Баутино, улица 8 Наурыз № 25, государственное учреждение "Школа-гимназия имени Жалау Мынбаева", телефон/факс: 8 72938 (код) 24575.</w:t>
      </w:r>
      <w:r>
        <w:br/>
      </w:r>
      <w:r>
        <w:rPr>
          <w:rFonts w:ascii="Times New Roman"/>
          <w:b w:val="false"/>
          <w:i w:val="false"/>
          <w:color w:val="000000"/>
          <w:sz w:val="28"/>
        </w:rPr>
        <w:t xml:space="preserve"> Границы: дома улиц Кашагана Куржиманулы, Жанибека Матаева, 8 Наурыз, Виталия Водовского, Саттигула Жангабылова, Калмырзы Беришбаева, Захара Дубского, Жана курылыс, Диханбека Сатимова, Кылыша Надирбаева, Кулмырзы Саудабаева, Изтургана Оразбаева, Абая Кошакбаева села Баутино.</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230</w:t>
      </w:r>
    </w:p>
    <w:p>
      <w:pPr>
        <w:spacing w:after="0"/>
        <w:ind w:left="0"/>
        <w:jc w:val="left"/>
      </w:pPr>
      <w:r>
        <w:rPr>
          <w:rFonts w:ascii="Times New Roman"/>
          <w:b w:val="false"/>
          <w:i w:val="false"/>
          <w:color w:val="000000"/>
          <w:sz w:val="28"/>
        </w:rPr>
        <w:t>      </w:t>
      </w:r>
      <w:r>
        <w:rPr>
          <w:rFonts w:ascii="Times New Roman"/>
          <w:b w:val="false"/>
          <w:i w:val="false"/>
          <w:color w:val="000000"/>
          <w:sz w:val="28"/>
        </w:rPr>
        <w:t>Центр: населенный пункт Аташ села Баутино, улица Алиби Джанкельдина №27, Аташская библиотека государственного учреждения "Тупкараганская районная централизованная библиотечная система", телефон/факс: 8 72938 (код) 24971.</w:t>
      </w:r>
      <w:r>
        <w:br/>
      </w:r>
      <w:r>
        <w:rPr>
          <w:rFonts w:ascii="Times New Roman"/>
          <w:b w:val="false"/>
          <w:i w:val="false"/>
          <w:color w:val="000000"/>
          <w:sz w:val="28"/>
        </w:rPr>
        <w:t>
      </w:t>
      </w:r>
      <w:r>
        <w:rPr>
          <w:rFonts w:ascii="Times New Roman"/>
          <w:b w:val="false"/>
          <w:i w:val="false"/>
          <w:color w:val="000000"/>
          <w:sz w:val="28"/>
        </w:rPr>
        <w:t xml:space="preserve"> Границы: дома улиц Аманкельди Иманова, Мурата Ускинбаева, Алиби Джанкельдина, Тау, Заводской, Баялы Аксамбаева населенного пункта Аташ села Баутино.</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231</w:t>
      </w:r>
    </w:p>
    <w:p>
      <w:pPr>
        <w:spacing w:after="0"/>
        <w:ind w:left="0"/>
        <w:jc w:val="left"/>
      </w:pPr>
      <w:r>
        <w:rPr>
          <w:rFonts w:ascii="Times New Roman"/>
          <w:b w:val="false"/>
          <w:i w:val="false"/>
          <w:color w:val="000000"/>
          <w:sz w:val="28"/>
        </w:rPr>
        <w:t>      </w:t>
      </w:r>
      <w:r>
        <w:rPr>
          <w:rFonts w:ascii="Times New Roman"/>
          <w:b w:val="false"/>
          <w:i w:val="false"/>
          <w:color w:val="000000"/>
          <w:sz w:val="28"/>
        </w:rPr>
        <w:t>Центр: село Кызылозен, улица Сатыбалды Сисенбаева №2, государственное коммунальное казенное предприятие "Қызылөзен мәдениет үйі" акимата Тупкараганского района, телефон/факс: 872938 (код) 23851.</w:t>
      </w:r>
      <w:r>
        <w:br/>
      </w:r>
      <w:r>
        <w:rPr>
          <w:rFonts w:ascii="Times New Roman"/>
          <w:b w:val="false"/>
          <w:i w:val="false"/>
          <w:color w:val="000000"/>
          <w:sz w:val="28"/>
        </w:rPr>
        <w:t>
      </w:t>
      </w:r>
      <w:r>
        <w:rPr>
          <w:rFonts w:ascii="Times New Roman"/>
          <w:b w:val="false"/>
          <w:i w:val="false"/>
          <w:color w:val="000000"/>
          <w:sz w:val="28"/>
        </w:rPr>
        <w:t xml:space="preserve"> Границы: дома улиц Сатыбалды Сисенбаева, Изтургана Нысанбаева, Дуйсе Бердибекова, Жана ауыл, Шамшырак, Шарай, Джумаша Сагындыкова села Кызылозен, а также животноводческие точки и частные фермерские хозяйства, расположенные на территории села Кызылозен и товарищества с ограниченной ответственностью "Карагантубек".</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232</w:t>
      </w:r>
    </w:p>
    <w:p>
      <w:pPr>
        <w:spacing w:after="0"/>
        <w:ind w:left="0"/>
        <w:jc w:val="left"/>
      </w:pPr>
      <w:r>
        <w:rPr>
          <w:rFonts w:ascii="Times New Roman"/>
          <w:b w:val="false"/>
          <w:i w:val="false"/>
          <w:color w:val="000000"/>
          <w:sz w:val="28"/>
        </w:rPr>
        <w:t>      </w:t>
      </w:r>
      <w:r>
        <w:rPr>
          <w:rFonts w:ascii="Times New Roman"/>
          <w:b w:val="false"/>
          <w:i w:val="false"/>
          <w:color w:val="000000"/>
          <w:sz w:val="28"/>
        </w:rPr>
        <w:t>Центр: село Акшукур, улица Баланжан Кожашевой №5, государственное коммунальное казенное предприятие "Ақшұқыр мәдениет үйі" акимата Тупкаранского района, телефон/факс: 872938 (код) 23249.</w:t>
      </w:r>
      <w:r>
        <w:br/>
      </w:r>
      <w:r>
        <w:rPr>
          <w:rFonts w:ascii="Times New Roman"/>
          <w:b w:val="false"/>
          <w:i w:val="false"/>
          <w:color w:val="000000"/>
          <w:sz w:val="28"/>
        </w:rPr>
        <w:t>
      </w:t>
      </w:r>
      <w:r>
        <w:rPr>
          <w:rFonts w:ascii="Times New Roman"/>
          <w:b w:val="false"/>
          <w:i w:val="false"/>
          <w:color w:val="000000"/>
          <w:sz w:val="28"/>
        </w:rPr>
        <w:t>Границы: дома улиц Акжол, Омирзака Нурбаева, Балсулу Сахиевой, Уштерек, Алкуата Кожабергенова, а также дома 4 квартала села Акшукур.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233</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сельский округ Сайын Шапагатова, улица Макаша Елубаева №81, государственное учреждение "Школа-лицей №1 среднего общего образования", телефон/факс: 8 72938 (код) 31269. </w:t>
      </w:r>
      <w:r>
        <w:br/>
      </w:r>
      <w:r>
        <w:rPr>
          <w:rFonts w:ascii="Times New Roman"/>
          <w:b w:val="false"/>
          <w:i w:val="false"/>
          <w:color w:val="000000"/>
          <w:sz w:val="28"/>
        </w:rPr>
        <w:t>
      </w:t>
      </w:r>
      <w:r>
        <w:rPr>
          <w:rFonts w:ascii="Times New Roman"/>
          <w:b w:val="false"/>
          <w:i w:val="false"/>
          <w:color w:val="000000"/>
          <w:sz w:val="28"/>
        </w:rPr>
        <w:t xml:space="preserve">Границы: дома улиц Найзабека Есетова, Акназара Жакауова, Таскынбая Шахатова, Сайдима Тумышева, Бисембая Мейрова, Алтынмурата Бекенжанова, Ески ауыл, Жолыбая Шахшабасова, Макаша Елубаева,Бердихана Карайшыкова сельского округа Сайын Шапагатова, а также дома 1, 2, 3, 4, 5, 6 кварталов, животноводческие точки и частные фермерские хозяйства, расположенные на </w:t>
      </w:r>
      <w:r>
        <w:br/>
      </w:r>
      <w:r>
        <w:rPr>
          <w:rFonts w:ascii="Times New Roman"/>
          <w:b w:val="false"/>
          <w:i w:val="false"/>
          <w:color w:val="000000"/>
          <w:sz w:val="28"/>
        </w:rPr>
        <w:t>
      </w:t>
      </w:r>
      <w:r>
        <w:rPr>
          <w:rFonts w:ascii="Times New Roman"/>
          <w:b w:val="false"/>
          <w:i w:val="false"/>
          <w:color w:val="000000"/>
          <w:sz w:val="28"/>
        </w:rPr>
        <w:t>территории сельского округа Сайын Шапагатова и товарищества с ограниченной ответственностью "Жайлау".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234</w:t>
      </w:r>
    </w:p>
    <w:p>
      <w:pPr>
        <w:spacing w:after="0"/>
        <w:ind w:left="0"/>
        <w:jc w:val="left"/>
      </w:pPr>
      <w:r>
        <w:rPr>
          <w:rFonts w:ascii="Times New Roman"/>
          <w:b w:val="false"/>
          <w:i w:val="false"/>
          <w:color w:val="000000"/>
          <w:sz w:val="28"/>
        </w:rPr>
        <w:t>      </w:t>
      </w:r>
      <w:r>
        <w:rPr>
          <w:rFonts w:ascii="Times New Roman"/>
          <w:b w:val="false"/>
          <w:i w:val="false"/>
          <w:color w:val="000000"/>
          <w:sz w:val="28"/>
        </w:rPr>
        <w:t>Центр: село Таушык, улица Кулшыка Жубайулы №41, государственное коммунальное казенное предприятие "Таушық мәдениет үйі", телефон/факс: 8 72938 (код) 44232.</w:t>
      </w:r>
      <w:r>
        <w:br/>
      </w:r>
      <w:r>
        <w:rPr>
          <w:rFonts w:ascii="Times New Roman"/>
          <w:b w:val="false"/>
          <w:i w:val="false"/>
          <w:color w:val="000000"/>
          <w:sz w:val="28"/>
        </w:rPr>
        <w:t>
      </w:t>
      </w:r>
      <w:r>
        <w:rPr>
          <w:rFonts w:ascii="Times New Roman"/>
          <w:b w:val="false"/>
          <w:i w:val="false"/>
          <w:color w:val="000000"/>
          <w:sz w:val="28"/>
        </w:rPr>
        <w:t xml:space="preserve"> Границы: дома улиц Сисена Абдрахманова, Ардагерлер, Толегена Кагазова, Абыла Тилеуулы, Хамидоллы Ельмуханбетова, Кулшыка Жубайулы, Тумена Балтабасулы, дома микрорайона Нурбаулы Тумсык, а также дома 1, 2, 3, 4 кварталов села Таушык, животноводческие точки и частные фермерские хозяйства, расположенные на территории села Таушык и товарищества с ограниченной ответственностью "Таушық" ауыл шаруашылығы".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235</w:t>
      </w:r>
    </w:p>
    <w:p>
      <w:pPr>
        <w:spacing w:after="0"/>
        <w:ind w:left="0"/>
        <w:jc w:val="left"/>
      </w:pPr>
      <w:r>
        <w:rPr>
          <w:rFonts w:ascii="Times New Roman"/>
          <w:b w:val="false"/>
          <w:i w:val="false"/>
          <w:color w:val="000000"/>
          <w:sz w:val="28"/>
        </w:rPr>
        <w:t>      </w:t>
      </w:r>
      <w:r>
        <w:rPr>
          <w:rFonts w:ascii="Times New Roman"/>
          <w:b w:val="false"/>
          <w:i w:val="false"/>
          <w:color w:val="000000"/>
          <w:sz w:val="28"/>
        </w:rPr>
        <w:t>Центр: село Баутино, Республиканское государственное учреждение "Войсковая часть 2201 "Б" Пограничной службы Комитета национальной безопасности Республики Казахстан", телефон/факс: 8 72938 (код) 24796.</w:t>
      </w:r>
      <w:r>
        <w:br/>
      </w:r>
      <w:r>
        <w:rPr>
          <w:rFonts w:ascii="Times New Roman"/>
          <w:b w:val="false"/>
          <w:i w:val="false"/>
          <w:color w:val="000000"/>
          <w:sz w:val="28"/>
        </w:rPr>
        <w:t>
      </w:t>
      </w:r>
      <w:r>
        <w:rPr>
          <w:rFonts w:ascii="Times New Roman"/>
          <w:b w:val="false"/>
          <w:i w:val="false"/>
          <w:color w:val="000000"/>
          <w:sz w:val="28"/>
        </w:rPr>
        <w:t>Границы: Республиканское государственное учреждение "Войсковая часть 2201 "Б" Пограничной службы Комитета национальной безопасности Республики Казахстан" села Баутино; Республиканское государственное учреждение "Войсковая часть 51809" Министерства обороны Республики Казахстан и республиканское государственное учреждение "Войсковая часть 2018" Пограничной службы Комитета национальной безопасности Республики Казахстан" города Форт-Шевченко.</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236</w:t>
      </w:r>
    </w:p>
    <w:p>
      <w:pPr>
        <w:spacing w:after="0"/>
        <w:ind w:left="0"/>
        <w:jc w:val="left"/>
      </w:pPr>
      <w:r>
        <w:rPr>
          <w:rFonts w:ascii="Times New Roman"/>
          <w:b w:val="false"/>
          <w:i w:val="false"/>
          <w:color w:val="000000"/>
          <w:sz w:val="28"/>
        </w:rPr>
        <w:t>      </w:t>
      </w:r>
      <w:r>
        <w:rPr>
          <w:rFonts w:ascii="Times New Roman"/>
          <w:b w:val="false"/>
          <w:i w:val="false"/>
          <w:color w:val="000000"/>
          <w:sz w:val="28"/>
        </w:rPr>
        <w:t>Центр: вахтовый поселок Каражанбас, красный уголок культурно-досугового центра акционерного общества "Каражанбасмунай", телефон/факс: 8 7292 (код) 473613.</w:t>
      </w:r>
      <w:r>
        <w:br/>
      </w:r>
      <w:r>
        <w:rPr>
          <w:rFonts w:ascii="Times New Roman"/>
          <w:b w:val="false"/>
          <w:i w:val="false"/>
          <w:color w:val="000000"/>
          <w:sz w:val="28"/>
        </w:rPr>
        <w:t>
      </w:t>
      </w:r>
      <w:r>
        <w:rPr>
          <w:rFonts w:ascii="Times New Roman"/>
          <w:b w:val="false"/>
          <w:i w:val="false"/>
          <w:color w:val="000000"/>
          <w:sz w:val="28"/>
        </w:rPr>
        <w:t xml:space="preserve"> Границы: общежития акционерного общества "Каражанбасмунай" и прочих предприятий, расположенных в вахтовом поселке Каражанбас.</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237</w:t>
      </w:r>
    </w:p>
    <w:p>
      <w:pPr>
        <w:spacing w:after="0"/>
        <w:ind w:left="0"/>
        <w:jc w:val="left"/>
      </w:pPr>
      <w:r>
        <w:rPr>
          <w:rFonts w:ascii="Times New Roman"/>
          <w:b w:val="false"/>
          <w:i w:val="false"/>
          <w:color w:val="000000"/>
          <w:sz w:val="28"/>
        </w:rPr>
        <w:t>      </w:t>
      </w:r>
      <w:r>
        <w:rPr>
          <w:rFonts w:ascii="Times New Roman"/>
          <w:b w:val="false"/>
          <w:i w:val="false"/>
          <w:color w:val="000000"/>
          <w:sz w:val="28"/>
        </w:rPr>
        <w:t>Центр: село Акшукур, улица Балсулу Сахиевой №1, государственное учреждение "Школа – гимназия имени Маршала Абдихалыкова", телефон/факс: 8 72938 (код) 23245.</w:t>
      </w:r>
      <w:r>
        <w:br/>
      </w:r>
      <w:r>
        <w:rPr>
          <w:rFonts w:ascii="Times New Roman"/>
          <w:b w:val="false"/>
          <w:i w:val="false"/>
          <w:color w:val="000000"/>
          <w:sz w:val="28"/>
        </w:rPr>
        <w:t>
      </w:t>
      </w:r>
      <w:r>
        <w:rPr>
          <w:rFonts w:ascii="Times New Roman"/>
          <w:b w:val="false"/>
          <w:i w:val="false"/>
          <w:color w:val="000000"/>
          <w:sz w:val="28"/>
        </w:rPr>
        <w:t>Границы: дома улиц Баланжана Кожашевой, Губайдоллы Айдарова, Буркитбая Сарсенова, Жана Коныс, а также дома 1, 3 кварталов и Бегей села Акшукур.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238</w:t>
      </w:r>
    </w:p>
    <w:p>
      <w:pPr>
        <w:spacing w:after="0"/>
        <w:ind w:left="0"/>
        <w:jc w:val="left"/>
      </w:pPr>
      <w:r>
        <w:rPr>
          <w:rFonts w:ascii="Times New Roman"/>
          <w:b w:val="false"/>
          <w:i w:val="false"/>
          <w:color w:val="000000"/>
          <w:sz w:val="28"/>
        </w:rPr>
        <w:t>      </w:t>
      </w:r>
      <w:r>
        <w:rPr>
          <w:rFonts w:ascii="Times New Roman"/>
          <w:b w:val="false"/>
          <w:i w:val="false"/>
          <w:color w:val="000000"/>
          <w:sz w:val="28"/>
        </w:rPr>
        <w:t>Центр: вахтовый поселок Бузачи, здание "Трейнинг центр", телефон/факс: 87292 (код) 529079.</w:t>
      </w:r>
      <w:r>
        <w:br/>
      </w:r>
      <w:r>
        <w:rPr>
          <w:rFonts w:ascii="Times New Roman"/>
          <w:b w:val="false"/>
          <w:i w:val="false"/>
          <w:color w:val="000000"/>
          <w:sz w:val="28"/>
        </w:rPr>
        <w:t>
      </w:t>
      </w:r>
      <w:r>
        <w:rPr>
          <w:rFonts w:ascii="Times New Roman"/>
          <w:b w:val="false"/>
          <w:i w:val="false"/>
          <w:color w:val="000000"/>
          <w:sz w:val="28"/>
        </w:rPr>
        <w:t>Границы: общежития вахтового поселка Бузачи и прочих предприятий расположенных в Северном Бузачи.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239</w:t>
      </w:r>
    </w:p>
    <w:p>
      <w:pPr>
        <w:spacing w:after="0"/>
        <w:ind w:left="0"/>
        <w:jc w:val="left"/>
      </w:pPr>
      <w:r>
        <w:rPr>
          <w:rFonts w:ascii="Times New Roman"/>
          <w:b w:val="false"/>
          <w:i w:val="false"/>
          <w:color w:val="000000"/>
          <w:sz w:val="28"/>
        </w:rPr>
        <w:t>      </w:t>
      </w:r>
      <w:r>
        <w:rPr>
          <w:rFonts w:ascii="Times New Roman"/>
          <w:b w:val="false"/>
          <w:i w:val="false"/>
          <w:color w:val="000000"/>
          <w:sz w:val="28"/>
        </w:rPr>
        <w:t>Центр: село Акшукур, улица Адек Жанашева №49, государственное учреждение "Акшукурская школа – лицей" отдела образования Тупкараганского района акимата Тупкараганского района, телефон/факс: 8 72938 (код) 50177.</w:t>
      </w:r>
      <w:r>
        <w:br/>
      </w:r>
      <w:r>
        <w:rPr>
          <w:rFonts w:ascii="Times New Roman"/>
          <w:b w:val="false"/>
          <w:i w:val="false"/>
          <w:color w:val="000000"/>
          <w:sz w:val="28"/>
        </w:rPr>
        <w:t>
      </w:t>
      </w:r>
      <w:r>
        <w:rPr>
          <w:rFonts w:ascii="Times New Roman"/>
          <w:b w:val="false"/>
          <w:i w:val="false"/>
          <w:color w:val="000000"/>
          <w:sz w:val="28"/>
        </w:rPr>
        <w:t>Границы: дома улиц Султанбая Наубетова, Бекбосына Кадырулы, Жусипа Дуйсенбаева, Дуйиша Досаева, Борсакбая Абилхайырова, Адека Жанашева, Картбая Бекжанова, Узакбая Ескожаева, Жалау Казиева, Тажигула Кезбаева, Мангыбая Туйешиева, а также дома 2 и 5 кварталов села Акшукур.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