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0b25" w14:textId="c0b0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08 июля 2016 года № 4/31. Зарегистрировано Департаментом юстиции Мангистауской области от 05 августа 2016 года № 3117.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6 апреля 2016 года "О правовых актах",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Тупкараганского районного маслихата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2241, опубликовано в газете "Ақкетік арайы" 30 апреля 2013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"Тупкараганский районный отдел занятости, социальных программ и регистрации актов гражданского состояния" обеспечить назначение и выплату жилищной помощи.";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размера и порядка оказания жилищной помощи малообеспеченным семьям (гражданам):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финансируемый за счет местного бюджета, осуществляющий назначение жилищной помощи - государственное учреждение "Тупкараганский районный отдел занятости, социальных программ и регистрации актов гражданского состояния" (далее - уполномоченный орган);".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аппарата Тупкараганского районного маслихата (Избен А.) обеспечить государственную регистрацию настоящего решения в органах юстиции, его официальное опубликование в информационно - правовой системе "Әділет" и в средствах массовой информации.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руководителя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занятости,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и регистрации актов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Г.Бекбосинова</w:t>
      </w:r>
    </w:p>
    <w:bookmarkEnd w:id="14"/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bookmarkEnd w:id="15"/>
    <w:p>
      <w:pPr>
        <w:spacing w:after="0"/>
        <w:ind w:left="0"/>
        <w:jc w:val="both"/>
      </w:pP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экономики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