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7e51c" w14:textId="357e5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Тупкараганского района от 9 февраля 2016 года № 18 "Об установлении дополнительного перечня лиц, относящихся к целевым группам населения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Мангистауской области от 9 декабря 2016 года № 238. Зарегистрировано Департаментом юстиции Мангистауской области 27 декабря 2016 года № 3224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Тупкараганского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акиматаТупкараганского района от 9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дополнительного перечня лиц, относящихся к целевым группам населения на 2016 год" (зарегистрировано в Реестре государственной регистрации нормативных правовых актов за № 2980, опубликовано в информационно-правовой системе "Әділет" от 25 марта 2016 года и в газете "Ақкетік арайы" от 25 марта 2016 года № 20-21</w:t>
      </w:r>
      <w:r>
        <w:rPr>
          <w:rFonts w:ascii="Times New Roman"/>
          <w:b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"Тупкараганский районный отдел занятости, социальных программ и регистрации актов гражданского состояния" (Г.Ш.Беришбаева) обеспечить государственную регистрацию настоящего постановления в органах юстиции, его официальное опубликование в средствах массовой информации и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Тупкараганского района АлтынгалиеваТ.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Асауов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