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0d63" w14:textId="8a90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2017 - 2019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20 декабря 2016 года № 8/65. Зарегистрировано Департаментом юстиции Мангистауской области 5 января 2017 года № 3231.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2017 - 2019 годы" (зарегистрировано в Реестре государственной регистрации нормативных правовых актов за № 3228),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районный бюджет на 2017 - 2019 годы согласно приложению,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6 108 864,2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5 091 351,7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17 358,6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71 063,0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929 090,9 тысяч тенге</w:t>
      </w:r>
      <w:r>
        <w:rPr>
          <w:rFonts w:ascii="Times New Roman"/>
          <w:b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- 6 201 969,2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1 474 713,9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1 484 074,0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9 360,1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1 567 818,9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(использование профицита)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1 567 818,9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1 484 074,0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- 7 909,8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91 654,7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Тупкараганского районного маслихата Мангистауской области от 30.11.2017 </w:t>
      </w:r>
      <w:r>
        <w:rPr>
          <w:rFonts w:ascii="Times New Roman"/>
          <w:b w:val="false"/>
          <w:i w:val="false"/>
          <w:color w:val="ff0000"/>
          <w:sz w:val="28"/>
        </w:rPr>
        <w:t>№ 14/114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Учесть, что нормативы распределения доходов в районный бюджет по налоговым поступлениям на 2017 год установлены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индивидуальный подоходный налог с доходов, облагаемых у источника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выплаты – 76,7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индивидуальный подоходный налог с доходов, не облагаемых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индивидуальный подоходный налог с доходов иностранных граждан,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социальный налог – 76,7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резерв акимата района в сумме 10 000,0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Учесть, что из вышестоящего бюджета были выделены следующие текущие целевые трансферты, целевые трансферты на развитие и бюджетные кредиты: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доплату учителям, прошедшим стажировку по языковым курсам;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доплату учителям за замещение на период обучения основного сотрудника;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реализацию Плана мероприятий по обеспечению прав и улучшению качества жизни инвалидов в Республике Казахстан на 2012-2018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внедрение обусловленной денежной помощи по проекту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развитие, обустройство и (или) покупка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и строительство систем теплоснабжения,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139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за счет бюджетных средств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Предоставить единовременную социальную помощь в размере 12 100 тенге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не находящихся на территории административной подчиненности городов.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 (подпрограмм) на 2017 год,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 подлежащих секвестру в процессе исполнения районного бюджета,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Утвердить перечень бюджетных программ района в городе,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районного значения, поселка, села, сельского округа на 2017 год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объем трансфертов органам местного самоуправления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Государственному учреждению "Аппарат Тупкараганского районного маслихата" (руководитель аппарата Избен А.) обеспечить государственную регистрацию настоящего решения в органах юстиции, его официальное опубликование в информационно - 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К.Озгамбаев).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А.Тулеумаганбетов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Исполняющая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"Тупкараганский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А.Исатаева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8/65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Тупкараганского районного маслихата Мангистауской области от 30.11.2017 </w:t>
      </w:r>
      <w:r>
        <w:rPr>
          <w:rFonts w:ascii="Times New Roman"/>
          <w:b w:val="false"/>
          <w:i w:val="false"/>
          <w:color w:val="ff0000"/>
          <w:sz w:val="28"/>
        </w:rPr>
        <w:t>№ 14/114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257"/>
        <w:gridCol w:w="3543"/>
      </w:tblGrid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6 108 864,2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5 091 351,7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3 988 220,7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3 869 200,7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929 090,9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929 090,9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929 090,9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332"/>
        <w:gridCol w:w="1114"/>
        <w:gridCol w:w="5602"/>
        <w:gridCol w:w="3467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Адми-нистра-тор бюджет-ных про-грамм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6 201 969,2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города Форт-Шевченко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cела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Баутино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Кызылозен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3 303 513,2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2 259 961,0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мерорприятий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мерорприятий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1 474 713,9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-1 567 818,9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1 567 818,9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8/65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48"/>
        <w:gridCol w:w="939"/>
        <w:gridCol w:w="6381"/>
        <w:gridCol w:w="3884"/>
      </w:tblGrid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5 694 402,0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4 104 141,0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3 992 233,0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5"/>
        <w:gridCol w:w="5361"/>
        <w:gridCol w:w="3600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Админис-тратор 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города Форт-Шевченко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cела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Баутино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Кызылозен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национального и массового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8/65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48"/>
        <w:gridCol w:w="939"/>
        <w:gridCol w:w="6381"/>
        <w:gridCol w:w="3884"/>
      </w:tblGrid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4 231 767,0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5"/>
        <w:gridCol w:w="5361"/>
        <w:gridCol w:w="3600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Админис-тратор 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 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города Форт-Шевченко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cела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Баутино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Кызылозен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3 690 488,0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национального и массового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8/65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(подпрограмм), не подлежащих секвестру  в процессе исполнения районного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1041"/>
        <w:gridCol w:w="2529"/>
        <w:gridCol w:w="668"/>
        <w:gridCol w:w="1041"/>
        <w:gridCol w:w="2530"/>
        <w:gridCol w:w="668"/>
        <w:gridCol w:w="3155"/>
      </w:tblGrid>
      <w:tr>
        <w:trPr/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8/65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 города районного значения,  поселка, села,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1657"/>
        <w:gridCol w:w="1657"/>
        <w:gridCol w:w="4597"/>
        <w:gridCol w:w="682"/>
        <w:gridCol w:w="1658"/>
        <w:gridCol w:w="438"/>
        <w:gridCol w:w="929"/>
      </w:tblGrid>
      <w:tr>
        <w:trPr/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Баутино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8/65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трансфертов органам местного самоуправления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1941"/>
        <w:gridCol w:w="3272"/>
        <w:gridCol w:w="1271"/>
        <w:gridCol w:w="1271"/>
        <w:gridCol w:w="3274"/>
      </w:tblGrid>
      <w:tr>
        <w:trPr/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Баутино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